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04" w:rsidRDefault="00EA4404" w:rsidP="00EA4404">
      <w:pPr>
        <w:ind w:firstLine="284"/>
        <w:jc w:val="center"/>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t>Родительское собрание</w:t>
      </w:r>
    </w:p>
    <w:p w:rsidR="00011AA0" w:rsidRDefault="00011AA0" w:rsidP="00EA4404">
      <w:pPr>
        <w:ind w:firstLine="284"/>
        <w:jc w:val="center"/>
        <w:rPr>
          <w:rFonts w:ascii="Times New Roman" w:eastAsia="Times New Roman" w:hAnsi="Times New Roman"/>
          <w:b/>
          <w:bCs/>
          <w:color w:val="000000"/>
          <w:sz w:val="28"/>
          <w:szCs w:val="28"/>
          <w:lang w:val="ru-RU" w:eastAsia="ru-RU" w:bidi="ar-SA"/>
        </w:rPr>
      </w:pPr>
    </w:p>
    <w:p w:rsidR="005167E9" w:rsidRPr="005167E9" w:rsidRDefault="00EA4404" w:rsidP="00EA4404">
      <w:pPr>
        <w:ind w:firstLine="284"/>
        <w:jc w:val="center"/>
        <w:rPr>
          <w:rFonts w:ascii="Times New Roman" w:eastAsia="Times New Roman" w:hAnsi="Times New Roman"/>
          <w:color w:val="000000"/>
          <w:sz w:val="28"/>
          <w:szCs w:val="28"/>
          <w:vertAlign w:val="superscript"/>
          <w:lang w:val="ru-RU" w:eastAsia="ru-RU" w:bidi="ar-SA"/>
        </w:rPr>
      </w:pPr>
      <w:r>
        <w:rPr>
          <w:rFonts w:ascii="Times New Roman" w:eastAsia="Times New Roman" w:hAnsi="Times New Roman"/>
          <w:b/>
          <w:bCs/>
          <w:color w:val="000000"/>
          <w:sz w:val="28"/>
          <w:szCs w:val="28"/>
          <w:lang w:val="ru-RU" w:eastAsia="ru-RU" w:bidi="ar-SA"/>
        </w:rPr>
        <w:t>«</w:t>
      </w:r>
      <w:r w:rsidR="005167E9" w:rsidRPr="005167E9">
        <w:rPr>
          <w:rFonts w:ascii="Times New Roman" w:eastAsia="Times New Roman" w:hAnsi="Times New Roman"/>
          <w:b/>
          <w:bCs/>
          <w:color w:val="000000"/>
          <w:sz w:val="28"/>
          <w:szCs w:val="28"/>
          <w:lang w:val="ru-RU" w:eastAsia="ru-RU" w:bidi="ar-SA"/>
        </w:rPr>
        <w:t xml:space="preserve">ЧТОБЫ РЕБЕНОК РОС </w:t>
      </w:r>
      <w:proofErr w:type="gramStart"/>
      <w:r w:rsidR="005167E9" w:rsidRPr="005167E9">
        <w:rPr>
          <w:rFonts w:ascii="Times New Roman" w:eastAsia="Times New Roman" w:hAnsi="Times New Roman"/>
          <w:b/>
          <w:bCs/>
          <w:color w:val="000000"/>
          <w:sz w:val="28"/>
          <w:szCs w:val="28"/>
          <w:lang w:val="ru-RU" w:eastAsia="ru-RU" w:bidi="ar-SA"/>
        </w:rPr>
        <w:t>ЗДОРОВЫМ</w:t>
      </w:r>
      <w:proofErr w:type="gramEnd"/>
      <w:r>
        <w:rPr>
          <w:rFonts w:ascii="Times New Roman" w:eastAsia="Times New Roman" w:hAnsi="Times New Roman"/>
          <w:b/>
          <w:bCs/>
          <w:color w:val="000000"/>
          <w:sz w:val="28"/>
          <w:szCs w:val="28"/>
          <w:lang w:val="ru-RU" w:eastAsia="ru-RU" w:bidi="ar-SA"/>
        </w:rPr>
        <w:t>»</w:t>
      </w:r>
    </w:p>
    <w:p w:rsidR="005167E9" w:rsidRPr="005167E9" w:rsidRDefault="005167E9" w:rsidP="005167E9">
      <w:pPr>
        <w:ind w:firstLine="284"/>
        <w:jc w:val="both"/>
        <w:rPr>
          <w:rFonts w:ascii="Times New Roman" w:eastAsia="Times New Roman" w:hAnsi="Times New Roman"/>
          <w:sz w:val="28"/>
          <w:szCs w:val="28"/>
          <w:lang w:val="ru-RU" w:eastAsia="ru-RU" w:bidi="ar-SA"/>
        </w:rPr>
      </w:pP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i/>
          <w:iCs/>
          <w:color w:val="000000"/>
          <w:sz w:val="27"/>
          <w:szCs w:val="27"/>
          <w:lang w:val="ru-RU" w:eastAsia="ru-RU" w:bidi="ar-SA"/>
        </w:rPr>
        <w:t>Цели:</w:t>
      </w:r>
      <w:r w:rsidRPr="005167E9">
        <w:rPr>
          <w:rFonts w:ascii="Times New Roman" w:eastAsia="Times New Roman" w:hAnsi="Times New Roman"/>
          <w:color w:val="000000"/>
          <w:sz w:val="27"/>
          <w:szCs w:val="27"/>
          <w:lang w:val="ru-RU" w:eastAsia="ru-RU" w:bidi="ar-SA"/>
        </w:rPr>
        <w:t xml:space="preserve"> согласование точек зрения педагогов и родите</w:t>
      </w:r>
      <w:r w:rsidR="00011AA0">
        <w:rPr>
          <w:rFonts w:ascii="Times New Roman" w:eastAsia="Times New Roman" w:hAnsi="Times New Roman"/>
          <w:color w:val="000000"/>
          <w:sz w:val="27"/>
          <w:szCs w:val="27"/>
          <w:lang w:val="ru-RU" w:eastAsia="ru-RU" w:bidi="ar-SA"/>
        </w:rPr>
        <w:t>лей по во</w:t>
      </w:r>
      <w:r w:rsidRPr="005167E9">
        <w:rPr>
          <w:rFonts w:ascii="Times New Roman" w:eastAsia="Times New Roman" w:hAnsi="Times New Roman"/>
          <w:color w:val="000000"/>
          <w:sz w:val="27"/>
          <w:szCs w:val="27"/>
          <w:lang w:val="ru-RU" w:eastAsia="ru-RU" w:bidi="ar-SA"/>
        </w:rPr>
        <w:t>просам физического развития детей.</w:t>
      </w: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i/>
          <w:iCs/>
          <w:color w:val="000000"/>
          <w:sz w:val="27"/>
          <w:szCs w:val="27"/>
          <w:lang w:val="ru-RU" w:eastAsia="ru-RU" w:bidi="ar-SA"/>
        </w:rPr>
        <w:t>Задачи:</w:t>
      </w:r>
      <w:r w:rsidRPr="005167E9">
        <w:rPr>
          <w:rFonts w:ascii="Times New Roman" w:eastAsia="Times New Roman" w:hAnsi="Times New Roman"/>
          <w:color w:val="000000"/>
          <w:sz w:val="27"/>
          <w:szCs w:val="27"/>
          <w:lang w:val="ru-RU" w:eastAsia="ru-RU" w:bidi="ar-SA"/>
        </w:rPr>
        <w:t xml:space="preserve"> выявить фактор</w:t>
      </w:r>
      <w:r w:rsidR="00011AA0">
        <w:rPr>
          <w:rFonts w:ascii="Times New Roman" w:eastAsia="Times New Roman" w:hAnsi="Times New Roman"/>
          <w:color w:val="000000"/>
          <w:sz w:val="27"/>
          <w:szCs w:val="27"/>
          <w:lang w:val="ru-RU" w:eastAsia="ru-RU" w:bidi="ar-SA"/>
        </w:rPr>
        <w:t>ы, влияющие на физическое разви</w:t>
      </w:r>
      <w:r w:rsidRPr="005167E9">
        <w:rPr>
          <w:rFonts w:ascii="Times New Roman" w:eastAsia="Times New Roman" w:hAnsi="Times New Roman"/>
          <w:color w:val="000000"/>
          <w:sz w:val="27"/>
          <w:szCs w:val="27"/>
          <w:lang w:val="ru-RU" w:eastAsia="ru-RU" w:bidi="ar-SA"/>
        </w:rPr>
        <w:t>тие детей; донести до родителей важность занятий физическими упражнениями.</w:t>
      </w: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i/>
          <w:iCs/>
          <w:color w:val="000000"/>
          <w:sz w:val="27"/>
          <w:szCs w:val="27"/>
          <w:lang w:val="ru-RU" w:eastAsia="ru-RU" w:bidi="ar-SA"/>
        </w:rPr>
        <w:t>Форма проведения:</w:t>
      </w:r>
      <w:r w:rsidRPr="005167E9">
        <w:rPr>
          <w:rFonts w:ascii="Times New Roman" w:eastAsia="Times New Roman" w:hAnsi="Times New Roman"/>
          <w:color w:val="000000"/>
          <w:sz w:val="27"/>
          <w:szCs w:val="27"/>
          <w:lang w:val="ru-RU" w:eastAsia="ru-RU" w:bidi="ar-SA"/>
        </w:rPr>
        <w:t xml:space="preserve"> практикум, открытый показ.</w:t>
      </w: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i/>
          <w:iCs/>
          <w:color w:val="000000"/>
          <w:sz w:val="27"/>
          <w:szCs w:val="27"/>
          <w:lang w:val="ru-RU" w:eastAsia="ru-RU" w:bidi="ar-SA"/>
        </w:rPr>
        <w:t>Участники:</w:t>
      </w:r>
      <w:r w:rsidRPr="005167E9">
        <w:rPr>
          <w:rFonts w:ascii="Times New Roman" w:eastAsia="Times New Roman" w:hAnsi="Times New Roman"/>
          <w:color w:val="000000"/>
          <w:sz w:val="27"/>
          <w:szCs w:val="27"/>
          <w:lang w:val="ru-RU" w:eastAsia="ru-RU" w:bidi="ar-SA"/>
        </w:rPr>
        <w:t xml:space="preserve"> воспитатели, родители, </w:t>
      </w:r>
      <w:r w:rsidRPr="00011AA0">
        <w:rPr>
          <w:rFonts w:ascii="Times New Roman" w:eastAsia="Times New Roman" w:hAnsi="Times New Roman"/>
          <w:color w:val="000000"/>
          <w:sz w:val="27"/>
          <w:szCs w:val="27"/>
          <w:lang w:val="ru-RU" w:eastAsia="ru-RU" w:bidi="ar-SA"/>
        </w:rPr>
        <w:t>(</w:t>
      </w:r>
      <w:r w:rsidRPr="005167E9">
        <w:rPr>
          <w:rFonts w:ascii="Times New Roman" w:eastAsia="Times New Roman" w:hAnsi="Times New Roman"/>
          <w:color w:val="000000"/>
          <w:sz w:val="27"/>
          <w:szCs w:val="27"/>
          <w:lang w:val="ru-RU" w:eastAsia="ru-RU" w:bidi="ar-SA"/>
        </w:rPr>
        <w:t>инструктор по физкультуре</w:t>
      </w:r>
      <w:r w:rsidRPr="00011AA0">
        <w:rPr>
          <w:rFonts w:ascii="Times New Roman" w:eastAsia="Times New Roman" w:hAnsi="Times New Roman"/>
          <w:color w:val="000000"/>
          <w:sz w:val="27"/>
          <w:szCs w:val="27"/>
          <w:lang w:val="ru-RU" w:eastAsia="ru-RU" w:bidi="ar-SA"/>
        </w:rPr>
        <w:t>)</w:t>
      </w: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i/>
          <w:iCs/>
          <w:color w:val="000000"/>
          <w:sz w:val="27"/>
          <w:szCs w:val="27"/>
          <w:lang w:val="ru-RU" w:eastAsia="ru-RU" w:bidi="ar-SA"/>
        </w:rPr>
        <w:t>План проведения</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Вступительная часть.</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Дискуссионный вопрос.</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Определение интереса ребенка к занятиям физической культурой.</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Факторы, способс</w:t>
      </w:r>
      <w:r w:rsidR="00011AA0">
        <w:rPr>
          <w:rFonts w:ascii="Times New Roman" w:eastAsia="Times New Roman" w:hAnsi="Times New Roman"/>
          <w:color w:val="000000"/>
          <w:sz w:val="27"/>
          <w:szCs w:val="27"/>
          <w:lang w:val="ru-RU" w:eastAsia="ru-RU" w:bidi="ar-SA"/>
        </w:rPr>
        <w:t>твующие физическому развитию до</w:t>
      </w:r>
      <w:r w:rsidRPr="00011AA0">
        <w:rPr>
          <w:rFonts w:ascii="Times New Roman" w:eastAsia="Times New Roman" w:hAnsi="Times New Roman"/>
          <w:color w:val="000000"/>
          <w:sz w:val="27"/>
          <w:szCs w:val="27"/>
          <w:lang w:val="ru-RU" w:eastAsia="ru-RU" w:bidi="ar-SA"/>
        </w:rPr>
        <w:t>школьников.</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Обмен опытом семейного воспитания.</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Слово инструктора по физической культуре о значении физического развития детей.</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 xml:space="preserve">Просмотр родителями </w:t>
      </w:r>
      <w:r w:rsidR="00F800E1">
        <w:rPr>
          <w:rFonts w:ascii="Times New Roman" w:eastAsia="Times New Roman" w:hAnsi="Times New Roman"/>
          <w:color w:val="000000"/>
          <w:sz w:val="27"/>
          <w:szCs w:val="27"/>
          <w:lang w:val="ru-RU" w:eastAsia="ru-RU" w:bidi="ar-SA"/>
        </w:rPr>
        <w:t xml:space="preserve">слайдов (ИКТ) </w:t>
      </w:r>
      <w:r w:rsidRPr="00011AA0">
        <w:rPr>
          <w:rFonts w:ascii="Times New Roman" w:eastAsia="Times New Roman" w:hAnsi="Times New Roman"/>
          <w:color w:val="000000"/>
          <w:sz w:val="27"/>
          <w:szCs w:val="27"/>
          <w:lang w:val="ru-RU" w:eastAsia="ru-RU" w:bidi="ar-SA"/>
        </w:rPr>
        <w:t>физкультурного занятия.</w:t>
      </w:r>
    </w:p>
    <w:p w:rsidR="005167E9" w:rsidRPr="00011AA0" w:rsidRDefault="005167E9" w:rsidP="00011AA0">
      <w:pPr>
        <w:pStyle w:val="ab"/>
        <w:numPr>
          <w:ilvl w:val="0"/>
          <w:numId w:val="14"/>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Показ и выполнение родителями упражнений для профилактики плоскостопия.</w:t>
      </w:r>
    </w:p>
    <w:p w:rsidR="005167E9" w:rsidRPr="00011AA0" w:rsidRDefault="005167E9" w:rsidP="00011AA0">
      <w:pPr>
        <w:pStyle w:val="ab"/>
        <w:numPr>
          <w:ilvl w:val="0"/>
          <w:numId w:val="14"/>
        </w:numPr>
        <w:jc w:val="both"/>
        <w:rPr>
          <w:rFonts w:ascii="Times New Roman" w:eastAsia="Times New Roman" w:hAnsi="Times New Roman"/>
          <w:sz w:val="27"/>
          <w:szCs w:val="27"/>
          <w:lang w:val="ru-RU" w:eastAsia="ru-RU" w:bidi="ar-SA"/>
        </w:rPr>
      </w:pPr>
      <w:r w:rsidRPr="00011AA0">
        <w:rPr>
          <w:rFonts w:ascii="Times New Roman" w:eastAsia="Times New Roman" w:hAnsi="Times New Roman"/>
          <w:color w:val="000000"/>
          <w:sz w:val="27"/>
          <w:szCs w:val="27"/>
          <w:lang w:val="ru-RU" w:eastAsia="ru-RU" w:bidi="ar-SA"/>
        </w:rPr>
        <w:t>Заключительная часть.</w:t>
      </w:r>
    </w:p>
    <w:p w:rsidR="005167E9" w:rsidRPr="005167E9" w:rsidRDefault="005167E9" w:rsidP="005167E9">
      <w:pPr>
        <w:ind w:firstLine="284"/>
        <w:jc w:val="both"/>
        <w:rPr>
          <w:rFonts w:ascii="Times New Roman" w:eastAsia="Times New Roman" w:hAnsi="Times New Roman"/>
          <w:sz w:val="27"/>
          <w:szCs w:val="27"/>
          <w:lang w:val="ru-RU" w:eastAsia="ru-RU" w:bidi="ar-SA"/>
        </w:rPr>
      </w:pPr>
      <w:bookmarkStart w:id="0" w:name="bookmark0"/>
      <w:r w:rsidRPr="005167E9">
        <w:rPr>
          <w:rFonts w:ascii="Times New Roman" w:eastAsia="Times New Roman" w:hAnsi="Times New Roman"/>
          <w:b/>
          <w:bCs/>
          <w:color w:val="000000"/>
          <w:spacing w:val="50"/>
          <w:sz w:val="27"/>
          <w:szCs w:val="27"/>
          <w:lang w:val="ru-RU" w:eastAsia="ru-RU" w:bidi="ar-SA"/>
        </w:rPr>
        <w:t>Ход мероприятия</w:t>
      </w:r>
      <w:bookmarkEnd w:id="0"/>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color w:val="000000"/>
          <w:sz w:val="27"/>
          <w:szCs w:val="27"/>
          <w:lang w:val="ru-RU" w:eastAsia="ru-RU" w:bidi="ar-SA"/>
        </w:rPr>
        <w:t>I</w:t>
      </w:r>
      <w:r w:rsidR="006A2B83" w:rsidRPr="00011AA0">
        <w:rPr>
          <w:rFonts w:ascii="Times New Roman" w:eastAsia="Times New Roman" w:hAnsi="Times New Roman"/>
          <w:b/>
          <w:bCs/>
          <w:color w:val="000000"/>
          <w:sz w:val="27"/>
          <w:szCs w:val="27"/>
          <w:lang w:val="ru-RU" w:eastAsia="ru-RU" w:bidi="ar-SA"/>
        </w:rPr>
        <w:t>.</w:t>
      </w:r>
      <w:r w:rsidRPr="005167E9">
        <w:rPr>
          <w:rFonts w:ascii="Times New Roman" w:eastAsia="Times New Roman" w:hAnsi="Times New Roman"/>
          <w:b/>
          <w:bCs/>
          <w:color w:val="000000"/>
          <w:sz w:val="27"/>
          <w:szCs w:val="27"/>
          <w:lang w:val="ru-RU" w:eastAsia="ru-RU" w:bidi="ar-SA"/>
        </w:rPr>
        <w:t xml:space="preserve"> Подготовительный этап</w:t>
      </w:r>
    </w:p>
    <w:p w:rsidR="005167E9" w:rsidRPr="00011AA0" w:rsidRDefault="005167E9" w:rsidP="00011AA0">
      <w:pPr>
        <w:pStyle w:val="ab"/>
        <w:numPr>
          <w:ilvl w:val="0"/>
          <w:numId w:val="13"/>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Проведение опроса детей:</w:t>
      </w:r>
      <w:r w:rsidR="00F800E1">
        <w:rPr>
          <w:rFonts w:ascii="Times New Roman" w:eastAsia="Times New Roman" w:hAnsi="Times New Roman"/>
          <w:color w:val="000000"/>
          <w:sz w:val="27"/>
          <w:szCs w:val="27"/>
          <w:lang w:val="ru-RU" w:eastAsia="ru-RU" w:bidi="ar-SA"/>
        </w:rPr>
        <w:t xml:space="preserve"> «Любите ли вы физкультуру?», «</w:t>
      </w:r>
      <w:r w:rsidRPr="00011AA0">
        <w:rPr>
          <w:rFonts w:ascii="Times New Roman" w:eastAsia="Times New Roman" w:hAnsi="Times New Roman"/>
          <w:color w:val="000000"/>
          <w:sz w:val="27"/>
          <w:szCs w:val="27"/>
          <w:lang w:val="ru-RU" w:eastAsia="ru-RU" w:bidi="ar-SA"/>
        </w:rPr>
        <w:t>Что вам больше всего нравится делать?» (запись ответов).</w:t>
      </w:r>
    </w:p>
    <w:p w:rsidR="005167E9" w:rsidRPr="00011AA0" w:rsidRDefault="005167E9" w:rsidP="00011AA0">
      <w:pPr>
        <w:pStyle w:val="ab"/>
        <w:numPr>
          <w:ilvl w:val="0"/>
          <w:numId w:val="13"/>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Проведение конкурса фот</w:t>
      </w:r>
      <w:r w:rsidR="00F800E1">
        <w:rPr>
          <w:rFonts w:ascii="Times New Roman" w:eastAsia="Times New Roman" w:hAnsi="Times New Roman"/>
          <w:color w:val="000000"/>
          <w:sz w:val="27"/>
          <w:szCs w:val="27"/>
          <w:lang w:val="ru-RU" w:eastAsia="ru-RU" w:bidi="ar-SA"/>
        </w:rPr>
        <w:t>огазет (например, «Наша спортив</w:t>
      </w:r>
      <w:r w:rsidRPr="00011AA0">
        <w:rPr>
          <w:rFonts w:ascii="Times New Roman" w:eastAsia="Times New Roman" w:hAnsi="Times New Roman"/>
          <w:color w:val="000000"/>
          <w:sz w:val="27"/>
          <w:szCs w:val="27"/>
          <w:lang w:val="ru-RU" w:eastAsia="ru-RU" w:bidi="ar-SA"/>
        </w:rPr>
        <w:t>ная семья», «С физкультурой м</w:t>
      </w:r>
      <w:r w:rsidR="00F800E1">
        <w:rPr>
          <w:rFonts w:ascii="Times New Roman" w:eastAsia="Times New Roman" w:hAnsi="Times New Roman"/>
          <w:color w:val="000000"/>
          <w:sz w:val="27"/>
          <w:szCs w:val="27"/>
          <w:lang w:val="ru-RU" w:eastAsia="ru-RU" w:bidi="ar-SA"/>
        </w:rPr>
        <w:t>ы дружны — нам болезни не страш</w:t>
      </w:r>
      <w:r w:rsidRPr="00011AA0">
        <w:rPr>
          <w:rFonts w:ascii="Times New Roman" w:eastAsia="Times New Roman" w:hAnsi="Times New Roman"/>
          <w:color w:val="000000"/>
          <w:sz w:val="27"/>
          <w:szCs w:val="27"/>
          <w:lang w:val="ru-RU" w:eastAsia="ru-RU" w:bidi="ar-SA"/>
        </w:rPr>
        <w:t>ны!», «Что нам нравится зимой»),</w:t>
      </w:r>
    </w:p>
    <w:p w:rsidR="005167E9" w:rsidRPr="00011AA0" w:rsidRDefault="005167E9" w:rsidP="00011AA0">
      <w:pPr>
        <w:pStyle w:val="ab"/>
        <w:numPr>
          <w:ilvl w:val="0"/>
          <w:numId w:val="13"/>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Подготовка фотографий (</w:t>
      </w:r>
      <w:r w:rsidR="00F800E1">
        <w:rPr>
          <w:rFonts w:ascii="Times New Roman" w:eastAsia="Times New Roman" w:hAnsi="Times New Roman"/>
          <w:color w:val="000000"/>
          <w:sz w:val="27"/>
          <w:szCs w:val="27"/>
          <w:lang w:val="ru-RU" w:eastAsia="ru-RU" w:bidi="ar-SA"/>
        </w:rPr>
        <w:t>30 штук) на тему «Ребенок — физ</w:t>
      </w:r>
      <w:r w:rsidRPr="00011AA0">
        <w:rPr>
          <w:rFonts w:ascii="Times New Roman" w:eastAsia="Times New Roman" w:hAnsi="Times New Roman"/>
          <w:color w:val="000000"/>
          <w:sz w:val="27"/>
          <w:szCs w:val="27"/>
          <w:lang w:val="ru-RU" w:eastAsia="ru-RU" w:bidi="ar-SA"/>
        </w:rPr>
        <w:t>культура — здоровье».</w:t>
      </w:r>
    </w:p>
    <w:p w:rsidR="005167E9" w:rsidRPr="005167E9" w:rsidRDefault="006A2B83" w:rsidP="006A2B83">
      <w:pPr>
        <w:ind w:left="284"/>
        <w:jc w:val="both"/>
        <w:rPr>
          <w:rFonts w:ascii="Times New Roman" w:eastAsia="Times New Roman" w:hAnsi="Times New Roman"/>
          <w:b/>
          <w:bCs/>
          <w:color w:val="000000"/>
          <w:sz w:val="27"/>
          <w:szCs w:val="27"/>
          <w:lang w:val="ru-RU" w:eastAsia="ru-RU" w:bidi="ar-SA"/>
        </w:rPr>
      </w:pPr>
      <w:r w:rsidRPr="00011AA0">
        <w:rPr>
          <w:rFonts w:ascii="Times New Roman" w:eastAsia="Times New Roman" w:hAnsi="Times New Roman"/>
          <w:b/>
          <w:bCs/>
          <w:color w:val="000000"/>
          <w:sz w:val="27"/>
          <w:szCs w:val="27"/>
          <w:lang w:eastAsia="ru-RU" w:bidi="ar-SA"/>
        </w:rPr>
        <w:t>II</w:t>
      </w:r>
      <w:r w:rsidRPr="00011AA0">
        <w:rPr>
          <w:rFonts w:ascii="Times New Roman" w:eastAsia="Times New Roman" w:hAnsi="Times New Roman"/>
          <w:b/>
          <w:bCs/>
          <w:color w:val="000000"/>
          <w:sz w:val="27"/>
          <w:szCs w:val="27"/>
          <w:lang w:val="ru-RU" w:eastAsia="ru-RU" w:bidi="ar-SA"/>
        </w:rPr>
        <w:t xml:space="preserve">. </w:t>
      </w:r>
      <w:r w:rsidR="005167E9" w:rsidRPr="005167E9">
        <w:rPr>
          <w:rFonts w:ascii="Times New Roman" w:eastAsia="Times New Roman" w:hAnsi="Times New Roman"/>
          <w:b/>
          <w:bCs/>
          <w:color w:val="000000"/>
          <w:sz w:val="27"/>
          <w:szCs w:val="27"/>
          <w:lang w:val="ru-RU" w:eastAsia="ru-RU" w:bidi="ar-SA"/>
        </w:rPr>
        <w:t>Организационный этап</w:t>
      </w:r>
    </w:p>
    <w:p w:rsidR="005167E9" w:rsidRPr="00011AA0" w:rsidRDefault="005167E9" w:rsidP="00011AA0">
      <w:pPr>
        <w:pStyle w:val="ab"/>
        <w:numPr>
          <w:ilvl w:val="0"/>
          <w:numId w:val="15"/>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Помещение и спортивный зал оформлены в соответствии с темой собрания.</w:t>
      </w:r>
    </w:p>
    <w:p w:rsidR="005167E9" w:rsidRPr="00011AA0" w:rsidRDefault="005167E9" w:rsidP="00011AA0">
      <w:pPr>
        <w:pStyle w:val="ab"/>
        <w:numPr>
          <w:ilvl w:val="0"/>
          <w:numId w:val="15"/>
        </w:numPr>
        <w:jc w:val="both"/>
        <w:rPr>
          <w:rFonts w:ascii="Times New Roman" w:eastAsia="Times New Roman" w:hAnsi="Times New Roman"/>
          <w:color w:val="000000"/>
          <w:sz w:val="27"/>
          <w:szCs w:val="27"/>
          <w:lang w:val="ru-RU" w:eastAsia="ru-RU" w:bidi="ar-SA"/>
        </w:rPr>
      </w:pPr>
      <w:r w:rsidRPr="00011AA0">
        <w:rPr>
          <w:rFonts w:ascii="Times New Roman" w:eastAsia="Times New Roman" w:hAnsi="Times New Roman"/>
          <w:color w:val="000000"/>
          <w:sz w:val="27"/>
          <w:szCs w:val="27"/>
          <w:lang w:val="ru-RU" w:eastAsia="ru-RU" w:bidi="ar-SA"/>
        </w:rPr>
        <w:t>Оформлены плакаты с цитатами:</w:t>
      </w:r>
    </w:p>
    <w:p w:rsidR="005167E9" w:rsidRPr="005167E9" w:rsidRDefault="005167E9" w:rsidP="005167E9">
      <w:pPr>
        <w:numPr>
          <w:ilvl w:val="0"/>
          <w:numId w:val="5"/>
        </w:numPr>
        <w:ind w:firstLine="284"/>
        <w:jc w:val="both"/>
        <w:rPr>
          <w:rFonts w:ascii="Times New Roman" w:eastAsia="Times New Roman" w:hAnsi="Times New Roman"/>
          <w:color w:val="000000"/>
          <w:sz w:val="27"/>
          <w:szCs w:val="27"/>
          <w:lang w:val="ru-RU" w:eastAsia="ru-RU" w:bidi="ar-SA"/>
        </w:rPr>
      </w:pPr>
      <w:r w:rsidRPr="005167E9">
        <w:rPr>
          <w:rFonts w:ascii="Times New Roman" w:eastAsia="Times New Roman" w:hAnsi="Times New Roman"/>
          <w:color w:val="000000"/>
          <w:sz w:val="27"/>
          <w:szCs w:val="27"/>
          <w:lang w:val="ru-RU" w:eastAsia="ru-RU" w:bidi="ar-SA"/>
        </w:rPr>
        <w:t xml:space="preserve"> «Каждое проч</w:t>
      </w:r>
      <w:r w:rsidR="00F800E1">
        <w:rPr>
          <w:rFonts w:ascii="Times New Roman" w:eastAsia="Times New Roman" w:hAnsi="Times New Roman"/>
          <w:color w:val="000000"/>
          <w:sz w:val="27"/>
          <w:szCs w:val="27"/>
          <w:lang w:val="ru-RU" w:eastAsia="ru-RU" w:bidi="ar-SA"/>
        </w:rPr>
        <w:t>ное и самостоятельное движение</w:t>
      </w:r>
      <w:r w:rsidRPr="005167E9">
        <w:rPr>
          <w:rFonts w:ascii="Times New Roman" w:eastAsia="Times New Roman" w:hAnsi="Times New Roman"/>
          <w:color w:val="000000"/>
          <w:sz w:val="27"/>
          <w:szCs w:val="27"/>
          <w:lang w:val="ru-RU" w:eastAsia="ru-RU" w:bidi="ar-SA"/>
        </w:rPr>
        <w:t xml:space="preserve"> доставляет ребенку радость уже благодаря чувству силы, которое оно в нем пробуждает» (Ф.Ф. </w:t>
      </w:r>
      <w:proofErr w:type="spellStart"/>
      <w:r w:rsidRPr="005167E9">
        <w:rPr>
          <w:rFonts w:ascii="Times New Roman" w:eastAsia="Times New Roman" w:hAnsi="Times New Roman"/>
          <w:i/>
          <w:iCs/>
          <w:color w:val="000000"/>
          <w:sz w:val="27"/>
          <w:szCs w:val="27"/>
          <w:lang w:val="ru-RU" w:eastAsia="ru-RU" w:bidi="ar-SA"/>
        </w:rPr>
        <w:t>Фребель</w:t>
      </w:r>
      <w:proofErr w:type="spellEnd"/>
      <w:r w:rsidRPr="005167E9">
        <w:rPr>
          <w:rFonts w:ascii="Times New Roman" w:eastAsia="Times New Roman" w:hAnsi="Times New Roman"/>
          <w:color w:val="000000"/>
          <w:sz w:val="27"/>
          <w:szCs w:val="27"/>
          <w:lang w:val="ru-RU" w:eastAsia="ru-RU" w:bidi="ar-SA"/>
        </w:rPr>
        <w:t>);</w:t>
      </w:r>
    </w:p>
    <w:p w:rsidR="005167E9" w:rsidRPr="005167E9" w:rsidRDefault="005167E9" w:rsidP="005167E9">
      <w:pPr>
        <w:numPr>
          <w:ilvl w:val="0"/>
          <w:numId w:val="5"/>
        </w:numPr>
        <w:ind w:firstLine="284"/>
        <w:jc w:val="both"/>
        <w:rPr>
          <w:rFonts w:ascii="Times New Roman" w:eastAsia="Times New Roman" w:hAnsi="Times New Roman"/>
          <w:color w:val="000000"/>
          <w:sz w:val="27"/>
          <w:szCs w:val="27"/>
          <w:lang w:val="ru-RU" w:eastAsia="ru-RU" w:bidi="ar-SA"/>
        </w:rPr>
      </w:pPr>
      <w:r w:rsidRPr="005167E9">
        <w:rPr>
          <w:rFonts w:ascii="Times New Roman" w:eastAsia="Times New Roman" w:hAnsi="Times New Roman"/>
          <w:color w:val="000000"/>
          <w:sz w:val="27"/>
          <w:szCs w:val="27"/>
          <w:lang w:val="ru-RU" w:eastAsia="ru-RU" w:bidi="ar-SA"/>
        </w:rPr>
        <w:t xml:space="preserve"> «Дитятко — что тесто: как замесил, так и выросло» (</w:t>
      </w:r>
      <w:r w:rsidRPr="005167E9">
        <w:rPr>
          <w:rFonts w:ascii="Times New Roman" w:eastAsia="Times New Roman" w:hAnsi="Times New Roman"/>
          <w:i/>
          <w:iCs/>
          <w:color w:val="000000"/>
          <w:sz w:val="27"/>
          <w:szCs w:val="27"/>
          <w:lang w:val="ru-RU" w:eastAsia="ru-RU" w:bidi="ar-SA"/>
        </w:rPr>
        <w:t>русская пословица)</w:t>
      </w:r>
      <w:r w:rsidRPr="00011AA0">
        <w:rPr>
          <w:rFonts w:ascii="Times New Roman" w:eastAsia="Times New Roman" w:hAnsi="Times New Roman"/>
          <w:i/>
          <w:iCs/>
          <w:color w:val="000000"/>
          <w:sz w:val="27"/>
          <w:szCs w:val="27"/>
          <w:lang w:val="ru-RU" w:eastAsia="ru-RU" w:bidi="ar-SA"/>
        </w:rPr>
        <w:t>;</w:t>
      </w:r>
    </w:p>
    <w:p w:rsidR="005167E9" w:rsidRPr="005167E9" w:rsidRDefault="005167E9" w:rsidP="005167E9">
      <w:pPr>
        <w:numPr>
          <w:ilvl w:val="0"/>
          <w:numId w:val="5"/>
        </w:numPr>
        <w:ind w:firstLine="284"/>
        <w:jc w:val="both"/>
        <w:rPr>
          <w:rFonts w:ascii="Times New Roman" w:eastAsia="Times New Roman" w:hAnsi="Times New Roman"/>
          <w:color w:val="000000"/>
          <w:sz w:val="27"/>
          <w:szCs w:val="27"/>
          <w:lang w:val="ru-RU" w:eastAsia="ru-RU" w:bidi="ar-SA"/>
        </w:rPr>
      </w:pPr>
      <w:r w:rsidRPr="005167E9">
        <w:rPr>
          <w:rFonts w:ascii="Times New Roman" w:eastAsia="Times New Roman" w:hAnsi="Times New Roman"/>
          <w:color w:val="000000"/>
          <w:sz w:val="27"/>
          <w:szCs w:val="27"/>
          <w:lang w:val="ru-RU" w:eastAsia="ru-RU" w:bidi="ar-SA"/>
        </w:rPr>
        <w:t xml:space="preserve"> «Здоровому каждый день праздник» (</w:t>
      </w:r>
      <w:r w:rsidRPr="005167E9">
        <w:rPr>
          <w:rFonts w:ascii="Times New Roman" w:eastAsia="Times New Roman" w:hAnsi="Times New Roman"/>
          <w:i/>
          <w:iCs/>
          <w:color w:val="000000"/>
          <w:sz w:val="27"/>
          <w:szCs w:val="27"/>
          <w:lang w:val="ru-RU" w:eastAsia="ru-RU" w:bidi="ar-SA"/>
        </w:rPr>
        <w:t xml:space="preserve">турецкая пословица); </w:t>
      </w:r>
      <w:r w:rsidRPr="005167E9">
        <w:rPr>
          <w:rFonts w:ascii="Times New Roman" w:eastAsia="Times New Roman" w:hAnsi="Times New Roman"/>
          <w:color w:val="000000"/>
          <w:sz w:val="27"/>
          <w:szCs w:val="27"/>
          <w:lang w:val="ru-RU" w:eastAsia="ru-RU" w:bidi="ar-SA"/>
        </w:rPr>
        <w:t xml:space="preserve"> «Существуют тысячи болезней, но здоровье только одно</w:t>
      </w:r>
      <w:proofErr w:type="gramStart"/>
      <w:r w:rsidRPr="005167E9">
        <w:rPr>
          <w:rFonts w:ascii="Times New Roman" w:eastAsia="Times New Roman" w:hAnsi="Times New Roman"/>
          <w:color w:val="000000"/>
          <w:sz w:val="27"/>
          <w:szCs w:val="27"/>
          <w:lang w:val="ru-RU" w:eastAsia="ru-RU" w:bidi="ar-SA"/>
        </w:rPr>
        <w:t>»</w:t>
      </w:r>
      <w:r w:rsidRPr="005167E9">
        <w:rPr>
          <w:rFonts w:ascii="Times New Roman" w:eastAsia="Times New Roman" w:hAnsi="Times New Roman"/>
          <w:i/>
          <w:iCs/>
          <w:color w:val="000000"/>
          <w:sz w:val="27"/>
          <w:szCs w:val="27"/>
          <w:lang w:val="ru-RU" w:eastAsia="ru-RU" w:bidi="ar-SA"/>
        </w:rPr>
        <w:t>(</w:t>
      </w:r>
      <w:proofErr w:type="gramEnd"/>
      <w:r w:rsidRPr="005167E9">
        <w:rPr>
          <w:rFonts w:ascii="Times New Roman" w:eastAsia="Times New Roman" w:hAnsi="Times New Roman"/>
          <w:i/>
          <w:iCs/>
          <w:color w:val="000000"/>
          <w:sz w:val="27"/>
          <w:szCs w:val="27"/>
          <w:lang w:val="ru-RU" w:eastAsia="ru-RU" w:bidi="ar-SA"/>
        </w:rPr>
        <w:t>индийская пословица</w:t>
      </w:r>
      <w:r w:rsidRPr="005167E9">
        <w:rPr>
          <w:rFonts w:ascii="Times New Roman" w:eastAsia="Times New Roman" w:hAnsi="Times New Roman"/>
          <w:b/>
          <w:bCs/>
          <w:color w:val="000000"/>
          <w:sz w:val="27"/>
          <w:szCs w:val="27"/>
          <w:lang w:val="ru-RU" w:eastAsia="ru-RU" w:bidi="ar-SA"/>
        </w:rPr>
        <w:t>);</w:t>
      </w:r>
    </w:p>
    <w:p w:rsidR="005167E9" w:rsidRPr="005167E9" w:rsidRDefault="005167E9" w:rsidP="005167E9">
      <w:pPr>
        <w:numPr>
          <w:ilvl w:val="0"/>
          <w:numId w:val="5"/>
        </w:numPr>
        <w:ind w:firstLine="284"/>
        <w:jc w:val="both"/>
        <w:rPr>
          <w:rFonts w:ascii="Times New Roman" w:eastAsia="Times New Roman" w:hAnsi="Times New Roman"/>
          <w:color w:val="000000"/>
          <w:sz w:val="27"/>
          <w:szCs w:val="27"/>
          <w:lang w:val="ru-RU" w:eastAsia="ru-RU" w:bidi="ar-SA"/>
        </w:rPr>
      </w:pPr>
      <w:r w:rsidRPr="005167E9">
        <w:rPr>
          <w:rFonts w:ascii="Times New Roman" w:eastAsia="Times New Roman" w:hAnsi="Times New Roman"/>
          <w:color w:val="000000"/>
          <w:sz w:val="27"/>
          <w:szCs w:val="27"/>
          <w:lang w:val="ru-RU" w:eastAsia="ru-RU" w:bidi="ar-SA"/>
        </w:rPr>
        <w:t xml:space="preserve"> «Забота о здоровье — лучшее лекарство» (</w:t>
      </w:r>
      <w:r w:rsidR="00F800E1">
        <w:rPr>
          <w:rFonts w:ascii="Times New Roman" w:eastAsia="Times New Roman" w:hAnsi="Times New Roman"/>
          <w:i/>
          <w:iCs/>
          <w:color w:val="000000"/>
          <w:sz w:val="27"/>
          <w:szCs w:val="27"/>
          <w:lang w:val="ru-RU" w:eastAsia="ru-RU" w:bidi="ar-SA"/>
        </w:rPr>
        <w:t>японская посло</w:t>
      </w:r>
      <w:r w:rsidRPr="005167E9">
        <w:rPr>
          <w:rFonts w:ascii="Times New Roman" w:eastAsia="Times New Roman" w:hAnsi="Times New Roman"/>
          <w:i/>
          <w:iCs/>
          <w:color w:val="000000"/>
          <w:sz w:val="27"/>
          <w:szCs w:val="27"/>
          <w:lang w:val="ru-RU" w:eastAsia="ru-RU" w:bidi="ar-SA"/>
        </w:rPr>
        <w:t>вица).</w:t>
      </w:r>
    </w:p>
    <w:p w:rsidR="005167E9" w:rsidRPr="005167E9" w:rsidRDefault="006A2B83" w:rsidP="006A2B83">
      <w:pPr>
        <w:ind w:left="284"/>
        <w:jc w:val="both"/>
        <w:rPr>
          <w:rFonts w:ascii="Times New Roman" w:eastAsia="Times New Roman" w:hAnsi="Times New Roman"/>
          <w:b/>
          <w:bCs/>
          <w:color w:val="000000"/>
          <w:sz w:val="27"/>
          <w:szCs w:val="27"/>
          <w:lang w:val="ru-RU" w:bidi="ar-SA"/>
        </w:rPr>
      </w:pPr>
      <w:r w:rsidRPr="00011AA0">
        <w:rPr>
          <w:rFonts w:ascii="Times New Roman" w:eastAsia="Times New Roman" w:hAnsi="Times New Roman"/>
          <w:b/>
          <w:bCs/>
          <w:color w:val="000000"/>
          <w:sz w:val="27"/>
          <w:szCs w:val="27"/>
          <w:lang w:bidi="ar-SA"/>
        </w:rPr>
        <w:t>III</w:t>
      </w:r>
      <w:r w:rsidRPr="00011AA0">
        <w:rPr>
          <w:rFonts w:ascii="Times New Roman" w:eastAsia="Times New Roman" w:hAnsi="Times New Roman"/>
          <w:b/>
          <w:bCs/>
          <w:color w:val="000000"/>
          <w:sz w:val="27"/>
          <w:szCs w:val="27"/>
          <w:lang w:val="ru-RU" w:bidi="ar-SA"/>
        </w:rPr>
        <w:t>.</w:t>
      </w:r>
      <w:r w:rsidR="005167E9" w:rsidRPr="005167E9">
        <w:rPr>
          <w:rFonts w:ascii="Times New Roman" w:eastAsia="Times New Roman" w:hAnsi="Times New Roman"/>
          <w:b/>
          <w:bCs/>
          <w:color w:val="000000"/>
          <w:sz w:val="27"/>
          <w:szCs w:val="27"/>
          <w:lang w:val="ru-RU" w:eastAsia="ru-RU" w:bidi="ar-SA"/>
        </w:rPr>
        <w:t>Вступительная часть</w:t>
      </w:r>
    </w:p>
    <w:p w:rsidR="005167E9" w:rsidRPr="00011AA0" w:rsidRDefault="005167E9" w:rsidP="00011AA0">
      <w:pPr>
        <w:pStyle w:val="ab"/>
        <w:numPr>
          <w:ilvl w:val="0"/>
          <w:numId w:val="16"/>
        </w:numPr>
        <w:jc w:val="both"/>
        <w:rPr>
          <w:rFonts w:ascii="Times New Roman" w:eastAsia="Times New Roman" w:hAnsi="Times New Roman"/>
          <w:b/>
          <w:bCs/>
          <w:color w:val="000000"/>
          <w:sz w:val="27"/>
          <w:szCs w:val="27"/>
          <w:lang w:val="ru-RU" w:eastAsia="ru-RU" w:bidi="ar-SA"/>
        </w:rPr>
      </w:pPr>
      <w:r w:rsidRPr="00011AA0">
        <w:rPr>
          <w:rFonts w:ascii="Times New Roman" w:eastAsia="Times New Roman" w:hAnsi="Times New Roman"/>
          <w:b/>
          <w:bCs/>
          <w:color w:val="000000"/>
          <w:sz w:val="27"/>
          <w:szCs w:val="27"/>
          <w:lang w:val="ru-RU" w:eastAsia="ru-RU" w:bidi="ar-SA"/>
        </w:rPr>
        <w:t>Слово воспитателя. Приветствие родителей</w:t>
      </w:r>
    </w:p>
    <w:p w:rsidR="005167E9" w:rsidRPr="00011AA0" w:rsidRDefault="005167E9" w:rsidP="00011AA0">
      <w:pPr>
        <w:pStyle w:val="ab"/>
        <w:numPr>
          <w:ilvl w:val="0"/>
          <w:numId w:val="16"/>
        </w:numPr>
        <w:jc w:val="both"/>
        <w:rPr>
          <w:rFonts w:ascii="Times New Roman" w:eastAsia="Times New Roman" w:hAnsi="Times New Roman"/>
          <w:b/>
          <w:bCs/>
          <w:color w:val="000000"/>
          <w:sz w:val="27"/>
          <w:szCs w:val="27"/>
          <w:lang w:val="ru-RU" w:eastAsia="ru-RU" w:bidi="ar-SA"/>
        </w:rPr>
      </w:pPr>
      <w:r w:rsidRPr="00011AA0">
        <w:rPr>
          <w:rFonts w:ascii="Times New Roman" w:eastAsia="Times New Roman" w:hAnsi="Times New Roman"/>
          <w:b/>
          <w:bCs/>
          <w:color w:val="000000"/>
          <w:sz w:val="27"/>
          <w:szCs w:val="27"/>
          <w:lang w:val="ru-RU" w:eastAsia="ru-RU" w:bidi="ar-SA"/>
        </w:rPr>
        <w:t>Разминка. Упражнение «Язык фотографий»</w:t>
      </w: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color w:val="000000"/>
          <w:sz w:val="27"/>
          <w:szCs w:val="27"/>
          <w:lang w:val="ru-RU" w:eastAsia="ru-RU" w:bidi="ar-SA"/>
        </w:rPr>
        <w:lastRenderedPageBreak/>
        <w:t>Воспитатель раскладывает н</w:t>
      </w:r>
      <w:r w:rsidR="00F800E1">
        <w:rPr>
          <w:rFonts w:ascii="Times New Roman" w:eastAsia="Times New Roman" w:hAnsi="Times New Roman"/>
          <w:color w:val="000000"/>
          <w:sz w:val="27"/>
          <w:szCs w:val="27"/>
          <w:lang w:val="ru-RU" w:eastAsia="ru-RU" w:bidi="ar-SA"/>
        </w:rPr>
        <w:t>а полу фотографии по теме «Ребе</w:t>
      </w:r>
      <w:r w:rsidRPr="005167E9">
        <w:rPr>
          <w:rFonts w:ascii="Times New Roman" w:eastAsia="Times New Roman" w:hAnsi="Times New Roman"/>
          <w:color w:val="000000"/>
          <w:sz w:val="27"/>
          <w:szCs w:val="27"/>
          <w:lang w:val="ru-RU" w:eastAsia="ru-RU" w:bidi="ar-SA"/>
        </w:rPr>
        <w:t>нок — физкультура — здоровье». Каждый родитель выбирает одну фотографию и коротко комментирует свой выбор. При этом он высказывает возникшие у него в связи с фотографией ассоциации, мысли, чувства и устанавливает их связь с темой встречи.</w:t>
      </w:r>
    </w:p>
    <w:p w:rsidR="005167E9" w:rsidRPr="005167E9" w:rsidRDefault="005167E9"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b/>
          <w:bCs/>
          <w:i/>
          <w:iCs/>
          <w:color w:val="000000"/>
          <w:sz w:val="27"/>
          <w:szCs w:val="27"/>
          <w:lang w:val="ru-RU" w:eastAsia="ru-RU" w:bidi="ar-SA"/>
        </w:rPr>
        <w:t>Комментарий.</w:t>
      </w:r>
      <w:r w:rsidRPr="005167E9">
        <w:rPr>
          <w:rFonts w:ascii="Times New Roman" w:eastAsia="Times New Roman" w:hAnsi="Times New Roman"/>
          <w:color w:val="000000"/>
          <w:sz w:val="27"/>
          <w:szCs w:val="27"/>
          <w:lang w:val="ru-RU" w:eastAsia="ru-RU" w:bidi="ar-SA"/>
        </w:rPr>
        <w:t xml:space="preserve"> Предложенн</w:t>
      </w:r>
      <w:r w:rsidRPr="00011AA0">
        <w:rPr>
          <w:rFonts w:ascii="Times New Roman" w:eastAsia="Times New Roman" w:hAnsi="Times New Roman"/>
          <w:color w:val="000000"/>
          <w:sz w:val="27"/>
          <w:szCs w:val="27"/>
          <w:lang w:val="ru-RU" w:eastAsia="ru-RU" w:bidi="ar-SA"/>
        </w:rPr>
        <w:t>ые родителям фотографии служат то</w:t>
      </w:r>
      <w:r w:rsidRPr="005167E9">
        <w:rPr>
          <w:rFonts w:ascii="Times New Roman" w:eastAsia="Times New Roman" w:hAnsi="Times New Roman"/>
          <w:color w:val="000000"/>
          <w:sz w:val="27"/>
          <w:szCs w:val="27"/>
          <w:lang w:val="ru-RU" w:eastAsia="ru-RU" w:bidi="ar-SA"/>
        </w:rPr>
        <w:t>лчком к размышлению над темой встречи.</w:t>
      </w:r>
    </w:p>
    <w:p w:rsidR="005167E9" w:rsidRPr="005167E9" w:rsidRDefault="006A2B83" w:rsidP="006A2B83">
      <w:pPr>
        <w:ind w:left="284"/>
        <w:jc w:val="both"/>
        <w:rPr>
          <w:rFonts w:ascii="Times New Roman" w:eastAsia="Times New Roman" w:hAnsi="Times New Roman"/>
          <w:b/>
          <w:bCs/>
          <w:color w:val="000000"/>
          <w:sz w:val="27"/>
          <w:szCs w:val="27"/>
          <w:lang w:val="ru-RU" w:eastAsia="ru-RU" w:bidi="ar-SA"/>
        </w:rPr>
      </w:pPr>
      <w:r w:rsidRPr="00011AA0">
        <w:rPr>
          <w:rFonts w:ascii="Times New Roman" w:eastAsia="Times New Roman" w:hAnsi="Times New Roman"/>
          <w:b/>
          <w:bCs/>
          <w:color w:val="000000"/>
          <w:sz w:val="27"/>
          <w:szCs w:val="27"/>
          <w:lang w:eastAsia="ru-RU" w:bidi="ar-SA"/>
        </w:rPr>
        <w:t>IV</w:t>
      </w:r>
      <w:r w:rsidRPr="006261A6">
        <w:rPr>
          <w:rFonts w:ascii="Times New Roman" w:eastAsia="Times New Roman" w:hAnsi="Times New Roman"/>
          <w:b/>
          <w:bCs/>
          <w:color w:val="000000"/>
          <w:sz w:val="27"/>
          <w:szCs w:val="27"/>
          <w:lang w:val="ru-RU" w:eastAsia="ru-RU" w:bidi="ar-SA"/>
        </w:rPr>
        <w:t>.</w:t>
      </w:r>
      <w:r w:rsidR="005167E9" w:rsidRPr="005167E9">
        <w:rPr>
          <w:rFonts w:ascii="Times New Roman" w:eastAsia="Times New Roman" w:hAnsi="Times New Roman"/>
          <w:b/>
          <w:bCs/>
          <w:color w:val="000000"/>
          <w:sz w:val="27"/>
          <w:szCs w:val="27"/>
          <w:lang w:val="ru-RU" w:eastAsia="ru-RU" w:bidi="ar-SA"/>
        </w:rPr>
        <w:t>Дискуссионный вопрос</w:t>
      </w:r>
    </w:p>
    <w:p w:rsidR="005167E9" w:rsidRPr="00011AA0" w:rsidRDefault="005167E9" w:rsidP="005167E9">
      <w:pPr>
        <w:ind w:firstLine="284"/>
        <w:jc w:val="both"/>
        <w:rPr>
          <w:rFonts w:ascii="Times New Roman" w:eastAsia="Times New Roman" w:hAnsi="Times New Roman"/>
          <w:i/>
          <w:iCs/>
          <w:color w:val="000000"/>
          <w:sz w:val="27"/>
          <w:szCs w:val="27"/>
          <w:lang w:val="ru-RU" w:eastAsia="ru-RU" w:bidi="ar-SA"/>
        </w:rPr>
      </w:pPr>
      <w:r w:rsidRPr="005167E9">
        <w:rPr>
          <w:rFonts w:ascii="Times New Roman" w:eastAsia="Times New Roman" w:hAnsi="Times New Roman"/>
          <w:color w:val="000000"/>
          <w:spacing w:val="40"/>
          <w:sz w:val="27"/>
          <w:szCs w:val="27"/>
          <w:lang w:val="ru-RU" w:eastAsia="ru-RU" w:bidi="ar-SA"/>
        </w:rPr>
        <w:t>Воспитатель.</w:t>
      </w:r>
      <w:r w:rsidRPr="005167E9">
        <w:rPr>
          <w:rFonts w:ascii="Times New Roman" w:eastAsia="Times New Roman" w:hAnsi="Times New Roman"/>
          <w:color w:val="000000"/>
          <w:sz w:val="27"/>
          <w:szCs w:val="27"/>
          <w:lang w:val="ru-RU" w:eastAsia="ru-RU" w:bidi="ar-SA"/>
        </w:rPr>
        <w:t xml:space="preserve"> Скажите, в чем, на ваш взгляд, ценность занятий физическими упражнениями. </w:t>
      </w:r>
      <w:r w:rsidRPr="005167E9">
        <w:rPr>
          <w:rFonts w:ascii="Times New Roman" w:eastAsia="Times New Roman" w:hAnsi="Times New Roman"/>
          <w:i/>
          <w:iCs/>
          <w:color w:val="000000"/>
          <w:sz w:val="27"/>
          <w:szCs w:val="27"/>
          <w:lang w:val="ru-RU" w:eastAsia="ru-RU" w:bidi="ar-SA"/>
        </w:rPr>
        <w:t>(Ответы родителей.)</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b/>
          <w:bCs/>
          <w:i/>
          <w:iCs/>
          <w:sz w:val="27"/>
          <w:szCs w:val="27"/>
          <w:lang w:val="ru-RU" w:eastAsia="ru-RU" w:bidi="ar-SA"/>
        </w:rPr>
        <w:t>Вывод.</w:t>
      </w:r>
      <w:r w:rsidRPr="00011AA0">
        <w:rPr>
          <w:rFonts w:ascii="Times New Roman" w:eastAsia="Times New Roman" w:hAnsi="Times New Roman"/>
          <w:sz w:val="27"/>
          <w:szCs w:val="27"/>
          <w:lang w:val="ru-RU" w:eastAsia="ru-RU" w:bidi="ar-SA"/>
        </w:rPr>
        <w:t xml:space="preserve"> Упражнения совершенствуют механизмы адаптации детского организма к внешней среде, снижая заболеваемость и </w:t>
      </w:r>
      <w:r w:rsidRPr="00011AA0">
        <w:rPr>
          <w:rFonts w:ascii="Times New Roman" w:eastAsia="Times New Roman" w:hAnsi="Times New Roman"/>
          <w:bCs/>
          <w:iCs/>
          <w:sz w:val="27"/>
          <w:szCs w:val="27"/>
          <w:lang w:val="ru-RU" w:eastAsia="ru-RU" w:bidi="ar-SA"/>
        </w:rPr>
        <w:t>де</w:t>
      </w:r>
      <w:r w:rsidRPr="00011AA0">
        <w:rPr>
          <w:rFonts w:ascii="Times New Roman" w:eastAsia="Times New Roman" w:hAnsi="Times New Roman"/>
          <w:sz w:val="27"/>
          <w:szCs w:val="27"/>
          <w:lang w:val="ru-RU" w:eastAsia="ru-RU" w:bidi="ar-SA"/>
        </w:rPr>
        <w:t>лая жизнь ребенка более безопасной благодаря таким качествам, как ловкость, сила, гибкость; готовят ребенка к школе, постепенно приучают его выдерживать нагрузки, проявлять волю; способны помочь ребенку справляться со стрессовыми ситуациями и пост ять за себя в непростой жизни.</w:t>
      </w:r>
    </w:p>
    <w:p w:rsidR="005167E9" w:rsidRPr="00011AA0" w:rsidRDefault="006A2B83" w:rsidP="006A2B83">
      <w:pPr>
        <w:ind w:firstLine="284"/>
        <w:jc w:val="both"/>
        <w:rPr>
          <w:rFonts w:ascii="Times New Roman" w:eastAsia="Times New Roman" w:hAnsi="Times New Roman"/>
          <w:b/>
          <w:bCs/>
          <w:sz w:val="27"/>
          <w:szCs w:val="27"/>
          <w:lang w:val="ru-RU" w:eastAsia="ru-RU" w:bidi="ar-SA"/>
        </w:rPr>
      </w:pPr>
      <w:r w:rsidRPr="00011AA0">
        <w:rPr>
          <w:rFonts w:ascii="Times New Roman" w:eastAsia="Times New Roman" w:hAnsi="Times New Roman"/>
          <w:b/>
          <w:bCs/>
          <w:sz w:val="27"/>
          <w:szCs w:val="27"/>
          <w:lang w:eastAsia="ru-RU" w:bidi="ar-SA"/>
        </w:rPr>
        <w:t>V</w:t>
      </w:r>
      <w:r w:rsidRPr="00011AA0">
        <w:rPr>
          <w:rFonts w:ascii="Times New Roman" w:eastAsia="Times New Roman" w:hAnsi="Times New Roman"/>
          <w:b/>
          <w:bCs/>
          <w:sz w:val="27"/>
          <w:szCs w:val="27"/>
          <w:lang w:val="ru-RU" w:eastAsia="ru-RU" w:bidi="ar-SA"/>
        </w:rPr>
        <w:t>.</w:t>
      </w:r>
      <w:r w:rsidR="005167E9" w:rsidRPr="00011AA0">
        <w:rPr>
          <w:rFonts w:ascii="Times New Roman" w:eastAsia="Times New Roman" w:hAnsi="Times New Roman"/>
          <w:b/>
          <w:bCs/>
          <w:sz w:val="27"/>
          <w:szCs w:val="27"/>
          <w:lang w:val="ru-RU" w:eastAsia="ru-RU" w:bidi="ar-SA"/>
        </w:rPr>
        <w:t xml:space="preserve"> Определение интереса ребенка к занятиям физической культурой</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Воспитатель. Сейчас </w:t>
      </w:r>
      <w:r w:rsidR="006A2B83" w:rsidRPr="00011AA0">
        <w:rPr>
          <w:rFonts w:ascii="Times New Roman" w:eastAsia="Times New Roman" w:hAnsi="Times New Roman"/>
          <w:sz w:val="27"/>
          <w:szCs w:val="27"/>
          <w:lang w:val="ru-RU" w:eastAsia="ru-RU" w:bidi="ar-SA"/>
        </w:rPr>
        <w:t>вы определите интерес вашего ре</w:t>
      </w:r>
      <w:r w:rsidRPr="00011AA0">
        <w:rPr>
          <w:rFonts w:ascii="Times New Roman" w:eastAsia="Times New Roman" w:hAnsi="Times New Roman"/>
          <w:sz w:val="27"/>
          <w:szCs w:val="27"/>
          <w:lang w:val="ru-RU" w:eastAsia="ru-RU" w:bidi="ar-SA"/>
        </w:rPr>
        <w:t>бенка к занятиям физическими упражнениями и спортом.</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Каждому из родителей выдается</w:t>
      </w:r>
      <w:r w:rsidR="006A2B83" w:rsidRPr="00011AA0">
        <w:rPr>
          <w:rFonts w:ascii="Times New Roman" w:eastAsia="Times New Roman" w:hAnsi="Times New Roman"/>
          <w:sz w:val="27"/>
          <w:szCs w:val="27"/>
          <w:lang w:val="ru-RU" w:eastAsia="ru-RU" w:bidi="ar-SA"/>
        </w:rPr>
        <w:t xml:space="preserve"> комплект карточек с рядом суж</w:t>
      </w:r>
      <w:r w:rsidRPr="00011AA0">
        <w:rPr>
          <w:rFonts w:ascii="Times New Roman" w:eastAsia="Times New Roman" w:hAnsi="Times New Roman"/>
          <w:sz w:val="27"/>
          <w:szCs w:val="27"/>
          <w:lang w:val="ru-RU" w:eastAsia="ru-RU" w:bidi="ar-SA"/>
        </w:rPr>
        <w:t xml:space="preserve">дений. Выбираются те из них, которые отражают отношение </w:t>
      </w:r>
      <w:r w:rsidR="006A2B83" w:rsidRPr="00011AA0">
        <w:rPr>
          <w:rFonts w:ascii="Times New Roman" w:eastAsia="Times New Roman" w:hAnsi="Times New Roman"/>
          <w:bCs/>
          <w:sz w:val="27"/>
          <w:szCs w:val="27"/>
          <w:lang w:val="ru-RU" w:eastAsia="ru-RU" w:bidi="ar-SA"/>
        </w:rPr>
        <w:t>ребенка</w:t>
      </w:r>
      <w:r w:rsidRPr="00011AA0">
        <w:rPr>
          <w:rFonts w:ascii="Times New Roman" w:eastAsia="Times New Roman" w:hAnsi="Times New Roman"/>
          <w:sz w:val="27"/>
          <w:szCs w:val="27"/>
          <w:lang w:val="ru-RU" w:eastAsia="ru-RU" w:bidi="ar-SA"/>
        </w:rPr>
        <w:t>к физическим упражнениям.</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b/>
          <w:bCs/>
          <w:i/>
          <w:iCs/>
          <w:sz w:val="27"/>
          <w:szCs w:val="27"/>
          <w:lang w:val="ru-RU" w:eastAsia="ru-RU" w:bidi="ar-SA"/>
        </w:rPr>
        <w:t>Примерные суждения</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Мой ребенок не очень активен в </w:t>
      </w:r>
      <w:proofErr w:type="gramStart"/>
      <w:r w:rsidRPr="00011AA0">
        <w:rPr>
          <w:rFonts w:ascii="Times New Roman" w:eastAsia="Times New Roman" w:hAnsi="Times New Roman"/>
          <w:sz w:val="27"/>
          <w:szCs w:val="27"/>
          <w:lang w:val="ru-RU" w:eastAsia="ru-RU" w:bidi="ar-SA"/>
        </w:rPr>
        <w:t>физических</w:t>
      </w:r>
      <w:proofErr w:type="gramEnd"/>
      <w:r w:rsidRPr="00011AA0">
        <w:rPr>
          <w:rFonts w:ascii="Times New Roman" w:eastAsia="Times New Roman" w:hAnsi="Times New Roman"/>
          <w:sz w:val="27"/>
          <w:szCs w:val="27"/>
          <w:lang w:val="ru-RU" w:eastAsia="ru-RU" w:bidi="ar-SA"/>
        </w:rPr>
        <w:t xml:space="preserve"> упражнению</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Разговоры он предпочитает любым видам </w:t>
      </w:r>
      <w:proofErr w:type="gramStart"/>
      <w:r w:rsidRPr="00011AA0">
        <w:rPr>
          <w:rFonts w:ascii="Times New Roman" w:eastAsia="Times New Roman" w:hAnsi="Times New Roman"/>
          <w:sz w:val="27"/>
          <w:szCs w:val="27"/>
          <w:lang w:val="ru-RU" w:eastAsia="ru-RU" w:bidi="ar-SA"/>
        </w:rPr>
        <w:t>двигательном</w:t>
      </w:r>
      <w:proofErr w:type="gramEnd"/>
      <w:r w:rsidRPr="00011AA0">
        <w:rPr>
          <w:rFonts w:ascii="Times New Roman" w:eastAsia="Times New Roman" w:hAnsi="Times New Roman"/>
          <w:sz w:val="27"/>
          <w:szCs w:val="27"/>
          <w:lang w:val="ru-RU" w:eastAsia="ru-RU" w:bidi="ar-SA"/>
        </w:rPr>
        <w:t xml:space="preserve"> активности.</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Он все время бегает, прыгает и резвится.</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Активные игры предпочитает </w:t>
      </w:r>
      <w:proofErr w:type="gramStart"/>
      <w:r w:rsidRPr="00011AA0">
        <w:rPr>
          <w:rFonts w:ascii="Times New Roman" w:eastAsia="Times New Roman" w:hAnsi="Times New Roman"/>
          <w:sz w:val="27"/>
          <w:szCs w:val="27"/>
          <w:lang w:val="ru-RU" w:eastAsia="ru-RU" w:bidi="ar-SA"/>
        </w:rPr>
        <w:t>настольным</w:t>
      </w:r>
      <w:proofErr w:type="gramEnd"/>
      <w:r w:rsidRPr="00011AA0">
        <w:rPr>
          <w:rFonts w:ascii="Times New Roman" w:eastAsia="Times New Roman" w:hAnsi="Times New Roman"/>
          <w:sz w:val="27"/>
          <w:szCs w:val="27"/>
          <w:lang w:val="ru-RU" w:eastAsia="ru-RU" w:bidi="ar-SA"/>
        </w:rPr>
        <w:t>.</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Любит игры с твердо установленными правилами.</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Не испытывает страха перед каким-либо препятствием.</w:t>
      </w:r>
    </w:p>
    <w:p w:rsidR="005167E9" w:rsidRPr="00011AA0" w:rsidRDefault="005167E9" w:rsidP="006A2B83">
      <w:pPr>
        <w:numPr>
          <w:ilvl w:val="0"/>
          <w:numId w:val="8"/>
        </w:num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 Испытывает страх перед препятствием.</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Свой вариант.</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Родителям предлагаю</w:t>
      </w:r>
      <w:r w:rsidR="006A2B83" w:rsidRPr="00011AA0">
        <w:rPr>
          <w:rFonts w:ascii="Times New Roman" w:eastAsia="Times New Roman" w:hAnsi="Times New Roman"/>
          <w:sz w:val="27"/>
          <w:szCs w:val="27"/>
          <w:lang w:val="ru-RU" w:eastAsia="ru-RU" w:bidi="ar-SA"/>
        </w:rPr>
        <w:t>тся варианты ответов</w:t>
      </w:r>
      <w:r w:rsidRPr="00011AA0">
        <w:rPr>
          <w:rFonts w:ascii="Times New Roman" w:eastAsia="Times New Roman" w:hAnsi="Times New Roman"/>
          <w:sz w:val="27"/>
          <w:szCs w:val="27"/>
          <w:lang w:val="ru-RU" w:eastAsia="ru-RU" w:bidi="ar-SA"/>
        </w:rPr>
        <w:t xml:space="preserve">, где </w:t>
      </w:r>
      <w:r w:rsidR="006A2B83" w:rsidRPr="00011AA0">
        <w:rPr>
          <w:rFonts w:ascii="Times New Roman" w:eastAsia="Times New Roman" w:hAnsi="Times New Roman"/>
          <w:sz w:val="27"/>
          <w:szCs w:val="27"/>
          <w:lang w:val="ru-RU" w:eastAsia="ru-RU" w:bidi="ar-SA"/>
        </w:rPr>
        <w:t>вос</w:t>
      </w:r>
      <w:r w:rsidRPr="00011AA0">
        <w:rPr>
          <w:rFonts w:ascii="Times New Roman" w:eastAsia="Times New Roman" w:hAnsi="Times New Roman"/>
          <w:sz w:val="27"/>
          <w:szCs w:val="27"/>
          <w:lang w:val="ru-RU" w:eastAsia="ru-RU" w:bidi="ar-SA"/>
        </w:rPr>
        <w:t xml:space="preserve">питанники группы рассказывают о том, как они относятся к </w:t>
      </w:r>
      <w:r w:rsidRPr="00011AA0">
        <w:rPr>
          <w:rFonts w:ascii="Times New Roman" w:eastAsia="Times New Roman" w:hAnsi="Times New Roman"/>
          <w:bCs/>
          <w:sz w:val="27"/>
          <w:szCs w:val="27"/>
          <w:lang w:val="ru-RU" w:eastAsia="ru-RU" w:bidi="ar-SA"/>
        </w:rPr>
        <w:t>физку</w:t>
      </w:r>
      <w:r w:rsidR="006A2B83" w:rsidRPr="00011AA0">
        <w:rPr>
          <w:rFonts w:ascii="Times New Roman" w:eastAsia="Times New Roman" w:hAnsi="Times New Roman"/>
          <w:bCs/>
          <w:sz w:val="27"/>
          <w:szCs w:val="27"/>
          <w:lang w:val="ru-RU" w:eastAsia="ru-RU" w:bidi="ar-SA"/>
        </w:rPr>
        <w:t>ль</w:t>
      </w:r>
      <w:r w:rsidRPr="00011AA0">
        <w:rPr>
          <w:rFonts w:ascii="Times New Roman" w:eastAsia="Times New Roman" w:hAnsi="Times New Roman"/>
          <w:sz w:val="27"/>
          <w:szCs w:val="27"/>
          <w:lang w:val="ru-RU" w:eastAsia="ru-RU" w:bidi="ar-SA"/>
        </w:rPr>
        <w:t>туре. Происходит обмен мнениями, обсуждение и анализ получен</w:t>
      </w:r>
      <w:r w:rsidR="006A2B83" w:rsidRPr="00011AA0">
        <w:rPr>
          <w:rFonts w:ascii="Times New Roman" w:eastAsia="Times New Roman" w:hAnsi="Times New Roman"/>
          <w:sz w:val="27"/>
          <w:szCs w:val="27"/>
          <w:lang w:val="ru-RU" w:eastAsia="ru-RU" w:bidi="ar-SA"/>
        </w:rPr>
        <w:t>н</w:t>
      </w:r>
      <w:r w:rsidRPr="00011AA0">
        <w:rPr>
          <w:rFonts w:ascii="Times New Roman" w:eastAsia="Times New Roman" w:hAnsi="Times New Roman"/>
          <w:sz w:val="27"/>
          <w:szCs w:val="27"/>
          <w:lang w:val="ru-RU" w:eastAsia="ru-RU" w:bidi="ar-SA"/>
        </w:rPr>
        <w:t>ы</w:t>
      </w:r>
      <w:r w:rsidR="006A2B83" w:rsidRPr="00011AA0">
        <w:rPr>
          <w:rFonts w:ascii="Times New Roman" w:eastAsia="Times New Roman" w:hAnsi="Times New Roman"/>
          <w:sz w:val="27"/>
          <w:szCs w:val="27"/>
          <w:lang w:val="ru-RU" w:eastAsia="ru-RU" w:bidi="ar-SA"/>
        </w:rPr>
        <w:t xml:space="preserve">х </w:t>
      </w:r>
      <w:r w:rsidRPr="00011AA0">
        <w:rPr>
          <w:rFonts w:ascii="Times New Roman" w:eastAsia="Times New Roman" w:hAnsi="Times New Roman"/>
          <w:sz w:val="27"/>
          <w:szCs w:val="27"/>
          <w:lang w:val="ru-RU" w:eastAsia="ru-RU" w:bidi="ar-SA"/>
        </w:rPr>
        <w:t>результатов.</w:t>
      </w:r>
    </w:p>
    <w:p w:rsidR="005167E9" w:rsidRPr="00011AA0" w:rsidRDefault="006A2B83" w:rsidP="006A2B83">
      <w:pPr>
        <w:ind w:firstLine="284"/>
        <w:jc w:val="both"/>
        <w:rPr>
          <w:rFonts w:ascii="Times New Roman" w:eastAsia="Times New Roman" w:hAnsi="Times New Roman"/>
          <w:b/>
          <w:bCs/>
          <w:sz w:val="27"/>
          <w:szCs w:val="27"/>
          <w:lang w:val="ru-RU" w:eastAsia="ru-RU" w:bidi="ar-SA"/>
        </w:rPr>
      </w:pPr>
      <w:bookmarkStart w:id="1" w:name="bookmark1"/>
      <w:r w:rsidRPr="00011AA0">
        <w:rPr>
          <w:rFonts w:ascii="Times New Roman" w:eastAsia="Times New Roman" w:hAnsi="Times New Roman"/>
          <w:b/>
          <w:bCs/>
          <w:sz w:val="27"/>
          <w:szCs w:val="27"/>
          <w:lang w:eastAsia="ru-RU" w:bidi="ar-SA"/>
        </w:rPr>
        <w:t>VI</w:t>
      </w:r>
      <w:r w:rsidRPr="00011AA0">
        <w:rPr>
          <w:rFonts w:ascii="Times New Roman" w:eastAsia="Times New Roman" w:hAnsi="Times New Roman"/>
          <w:b/>
          <w:bCs/>
          <w:sz w:val="27"/>
          <w:szCs w:val="27"/>
          <w:lang w:val="ru-RU" w:eastAsia="ru-RU" w:bidi="ar-SA"/>
        </w:rPr>
        <w:t>.</w:t>
      </w:r>
      <w:r w:rsidR="005167E9" w:rsidRPr="00011AA0">
        <w:rPr>
          <w:rFonts w:ascii="Times New Roman" w:eastAsia="Times New Roman" w:hAnsi="Times New Roman"/>
          <w:b/>
          <w:bCs/>
          <w:sz w:val="27"/>
          <w:szCs w:val="27"/>
          <w:lang w:val="ru-RU" w:eastAsia="ru-RU" w:bidi="ar-SA"/>
        </w:rPr>
        <w:t xml:space="preserve"> Факторы, способствующие физическому развитию дошкольников</w:t>
      </w:r>
      <w:bookmarkEnd w:id="1"/>
    </w:p>
    <w:p w:rsidR="005167E9" w:rsidRPr="00011AA0" w:rsidRDefault="006A2B83" w:rsidP="005167E9">
      <w:pPr>
        <w:ind w:firstLine="284"/>
        <w:jc w:val="both"/>
        <w:rPr>
          <w:rFonts w:ascii="Times New Roman" w:eastAsia="Times New Roman" w:hAnsi="Times New Roman"/>
          <w:sz w:val="27"/>
          <w:szCs w:val="27"/>
          <w:lang w:val="ru-RU" w:eastAsia="ru-RU" w:bidi="ar-SA"/>
        </w:rPr>
      </w:pPr>
      <w:r w:rsidRPr="005167E9">
        <w:rPr>
          <w:rFonts w:ascii="Times New Roman" w:eastAsia="Times New Roman" w:hAnsi="Times New Roman"/>
          <w:color w:val="000000"/>
          <w:spacing w:val="40"/>
          <w:sz w:val="27"/>
          <w:szCs w:val="27"/>
          <w:lang w:val="ru-RU" w:eastAsia="ru-RU" w:bidi="ar-SA"/>
        </w:rPr>
        <w:t>Воспитатель</w:t>
      </w:r>
      <w:r w:rsidRPr="00011AA0">
        <w:rPr>
          <w:rFonts w:ascii="Times New Roman" w:eastAsia="Times New Roman" w:hAnsi="Times New Roman"/>
          <w:color w:val="000000"/>
          <w:spacing w:val="40"/>
          <w:sz w:val="27"/>
          <w:szCs w:val="27"/>
          <w:lang w:val="ru-RU" w:eastAsia="ru-RU" w:bidi="ar-SA"/>
        </w:rPr>
        <w:t>.</w:t>
      </w:r>
      <w:r w:rsidR="005167E9" w:rsidRPr="00011AA0">
        <w:rPr>
          <w:rFonts w:ascii="Times New Roman" w:eastAsia="Times New Roman" w:hAnsi="Times New Roman"/>
          <w:sz w:val="27"/>
          <w:szCs w:val="27"/>
          <w:lang w:val="ru-RU" w:eastAsia="ru-RU" w:bidi="ar-SA"/>
        </w:rPr>
        <w:t>Что, на ваш взгляд, способно обеспечим полноценное физическое разв</w:t>
      </w:r>
      <w:r w:rsidR="00970EA4" w:rsidRPr="00011AA0">
        <w:rPr>
          <w:rFonts w:ascii="Times New Roman" w:eastAsia="Times New Roman" w:hAnsi="Times New Roman"/>
          <w:sz w:val="27"/>
          <w:szCs w:val="27"/>
          <w:lang w:val="ru-RU" w:eastAsia="ru-RU" w:bidi="ar-SA"/>
        </w:rPr>
        <w:t xml:space="preserve">итие и оздоровление ребенка в семье? </w:t>
      </w:r>
    </w:p>
    <w:p w:rsidR="005167E9" w:rsidRPr="00011AA0" w:rsidRDefault="00970EA4"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(Варианты ответов)</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Создание условий дл</w:t>
      </w:r>
      <w:r w:rsidR="00970EA4" w:rsidRPr="00011AA0">
        <w:rPr>
          <w:rFonts w:ascii="Times New Roman" w:eastAsia="Times New Roman" w:hAnsi="Times New Roman"/>
          <w:sz w:val="27"/>
          <w:szCs w:val="27"/>
          <w:lang w:val="ru-RU" w:eastAsia="ru-RU" w:bidi="ar-SA"/>
        </w:rPr>
        <w:t>я различных видов двигательной ак</w:t>
      </w:r>
      <w:r w:rsidRPr="00011AA0">
        <w:rPr>
          <w:rFonts w:ascii="Times New Roman" w:eastAsia="Times New Roman" w:hAnsi="Times New Roman"/>
          <w:sz w:val="27"/>
          <w:szCs w:val="27"/>
          <w:lang w:val="ru-RU" w:eastAsia="ru-RU" w:bidi="ar-SA"/>
        </w:rPr>
        <w:t>тивности детей в соотв</w:t>
      </w:r>
      <w:r w:rsidR="00970EA4" w:rsidRPr="00011AA0">
        <w:rPr>
          <w:rFonts w:ascii="Times New Roman" w:eastAsia="Times New Roman" w:hAnsi="Times New Roman"/>
          <w:sz w:val="27"/>
          <w:szCs w:val="27"/>
          <w:lang w:val="ru-RU" w:eastAsia="ru-RU" w:bidi="ar-SA"/>
        </w:rPr>
        <w:t>етствии с их возрастными и индиви</w:t>
      </w:r>
      <w:r w:rsidRPr="00011AA0">
        <w:rPr>
          <w:rFonts w:ascii="Times New Roman" w:eastAsia="Times New Roman" w:hAnsi="Times New Roman"/>
          <w:sz w:val="27"/>
          <w:szCs w:val="27"/>
          <w:lang w:val="ru-RU" w:eastAsia="ru-RU" w:bidi="ar-SA"/>
        </w:rPr>
        <w:t>дуальными особенностя</w:t>
      </w:r>
      <w:r w:rsidR="00970EA4" w:rsidRPr="00011AA0">
        <w:rPr>
          <w:rFonts w:ascii="Times New Roman" w:eastAsia="Times New Roman" w:hAnsi="Times New Roman"/>
          <w:sz w:val="27"/>
          <w:szCs w:val="27"/>
          <w:lang w:val="ru-RU" w:eastAsia="ru-RU" w:bidi="ar-SA"/>
        </w:rPr>
        <w:t>ми (наличие спортивного инвента</w:t>
      </w:r>
      <w:r w:rsidRPr="00011AA0">
        <w:rPr>
          <w:rFonts w:ascii="Times New Roman" w:eastAsia="Times New Roman" w:hAnsi="Times New Roman"/>
          <w:sz w:val="27"/>
          <w:szCs w:val="27"/>
          <w:lang w:val="ru-RU" w:eastAsia="ru-RU" w:bidi="ar-SA"/>
        </w:rPr>
        <w:t>ря, условий для игр).</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Способность родителей </w:t>
      </w:r>
      <w:r w:rsidR="00970EA4" w:rsidRPr="00011AA0">
        <w:rPr>
          <w:rFonts w:ascii="Times New Roman" w:eastAsia="Times New Roman" w:hAnsi="Times New Roman"/>
          <w:sz w:val="27"/>
          <w:szCs w:val="27"/>
          <w:lang w:val="ru-RU" w:eastAsia="ru-RU" w:bidi="ar-SA"/>
        </w:rPr>
        <w:t>варьировать нагрузку и содержание</w:t>
      </w:r>
      <w:r w:rsidRPr="00011AA0">
        <w:rPr>
          <w:rFonts w:ascii="Times New Roman" w:eastAsia="Times New Roman" w:hAnsi="Times New Roman"/>
          <w:sz w:val="27"/>
          <w:szCs w:val="27"/>
          <w:lang w:val="ru-RU" w:eastAsia="ru-RU" w:bidi="ar-SA"/>
        </w:rPr>
        <w:t xml:space="preserve"> занятий в соответствии с индивидуальными особенностямиребенка, состоянием здоровья и темпами его физического развития.</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lastRenderedPageBreak/>
        <w:t>Умение родителей пробудить у ребенка интерес к занятиям, спортивной игре, разви</w:t>
      </w:r>
      <w:r w:rsidR="00F800E1">
        <w:rPr>
          <w:rFonts w:ascii="Times New Roman" w:eastAsia="Times New Roman" w:hAnsi="Times New Roman"/>
          <w:sz w:val="27"/>
          <w:szCs w:val="27"/>
          <w:lang w:val="ru-RU" w:eastAsia="ru-RU" w:bidi="ar-SA"/>
        </w:rPr>
        <w:t>ть у него элементарные представ</w:t>
      </w:r>
      <w:r w:rsidRPr="00011AA0">
        <w:rPr>
          <w:rFonts w:ascii="Times New Roman" w:eastAsia="Times New Roman" w:hAnsi="Times New Roman"/>
          <w:sz w:val="27"/>
          <w:szCs w:val="27"/>
          <w:lang w:val="ru-RU" w:eastAsia="ru-RU" w:bidi="ar-SA"/>
        </w:rPr>
        <w:t>ления о полезности, це</w:t>
      </w:r>
      <w:r w:rsidR="00F800E1">
        <w:rPr>
          <w:rFonts w:ascii="Times New Roman" w:eastAsia="Times New Roman" w:hAnsi="Times New Roman"/>
          <w:sz w:val="27"/>
          <w:szCs w:val="27"/>
          <w:lang w:val="ru-RU" w:eastAsia="ru-RU" w:bidi="ar-SA"/>
        </w:rPr>
        <w:t>лесообразности физической актив</w:t>
      </w:r>
      <w:r w:rsidRPr="00011AA0">
        <w:rPr>
          <w:rFonts w:ascii="Times New Roman" w:eastAsia="Times New Roman" w:hAnsi="Times New Roman"/>
          <w:sz w:val="27"/>
          <w:szCs w:val="27"/>
          <w:lang w:val="ru-RU" w:eastAsia="ru-RU" w:bidi="ar-SA"/>
        </w:rPr>
        <w:t>ности.</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Умение взрослых подде</w:t>
      </w:r>
      <w:r w:rsidR="00F800E1">
        <w:rPr>
          <w:rFonts w:ascii="Times New Roman" w:eastAsia="Times New Roman" w:hAnsi="Times New Roman"/>
          <w:sz w:val="27"/>
          <w:szCs w:val="27"/>
          <w:lang w:val="ru-RU" w:eastAsia="ru-RU" w:bidi="ar-SA"/>
        </w:rPr>
        <w:t>рживать возникшие у детей в про</w:t>
      </w:r>
      <w:r w:rsidRPr="00011AA0">
        <w:rPr>
          <w:rFonts w:ascii="Times New Roman" w:eastAsia="Times New Roman" w:hAnsi="Times New Roman"/>
          <w:sz w:val="27"/>
          <w:szCs w:val="27"/>
          <w:lang w:val="ru-RU" w:eastAsia="ru-RU" w:bidi="ar-SA"/>
        </w:rPr>
        <w:t>цессе физической актив</w:t>
      </w:r>
      <w:r w:rsidR="00F800E1">
        <w:rPr>
          <w:rFonts w:ascii="Times New Roman" w:eastAsia="Times New Roman" w:hAnsi="Times New Roman"/>
          <w:sz w:val="27"/>
          <w:szCs w:val="27"/>
          <w:lang w:val="ru-RU" w:eastAsia="ru-RU" w:bidi="ar-SA"/>
        </w:rPr>
        <w:t>ности положительные эмоции, чув</w:t>
      </w:r>
      <w:r w:rsidRPr="00011AA0">
        <w:rPr>
          <w:rFonts w:ascii="Times New Roman" w:eastAsia="Times New Roman" w:hAnsi="Times New Roman"/>
          <w:sz w:val="27"/>
          <w:szCs w:val="27"/>
          <w:lang w:val="ru-RU" w:eastAsia="ru-RU" w:bidi="ar-SA"/>
        </w:rPr>
        <w:t>ство «мышечной радости».</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Использование в семье различных видов закаливания, дыхательной гимнастики, воздушных и солнечных ванн, </w:t>
      </w:r>
      <w:proofErr w:type="spellStart"/>
      <w:r w:rsidRPr="00011AA0">
        <w:rPr>
          <w:rFonts w:ascii="Times New Roman" w:eastAsia="Times New Roman" w:hAnsi="Times New Roman"/>
          <w:sz w:val="27"/>
          <w:szCs w:val="27"/>
          <w:lang w:val="ru-RU" w:eastAsia="ru-RU" w:bidi="ar-SA"/>
        </w:rPr>
        <w:t>витамино</w:t>
      </w:r>
      <w:proofErr w:type="spellEnd"/>
      <w:r w:rsidRPr="00011AA0">
        <w:rPr>
          <w:rFonts w:ascii="Times New Roman" w:eastAsia="Times New Roman" w:hAnsi="Times New Roman"/>
          <w:sz w:val="27"/>
          <w:szCs w:val="27"/>
          <w:lang w:val="ru-RU" w:eastAsia="ru-RU" w:bidi="ar-SA"/>
        </w:rPr>
        <w:t>-, фито- и физиотерапии, массажа, гимнастики.</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Полноценное питание детей в семье.</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Соблюдение режима дня.</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Ежедневные прогулки на свежем воздухе и т. п.</w:t>
      </w:r>
    </w:p>
    <w:p w:rsidR="005167E9" w:rsidRPr="00011AA0" w:rsidRDefault="005167E9" w:rsidP="00011AA0">
      <w:pPr>
        <w:pStyle w:val="ab"/>
        <w:numPr>
          <w:ilvl w:val="0"/>
          <w:numId w:val="18"/>
        </w:numPr>
        <w:ind w:left="0"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Создание в семье по</w:t>
      </w:r>
      <w:r w:rsidR="00011AA0" w:rsidRPr="00011AA0">
        <w:rPr>
          <w:rFonts w:ascii="Times New Roman" w:eastAsia="Times New Roman" w:hAnsi="Times New Roman"/>
          <w:sz w:val="27"/>
          <w:szCs w:val="27"/>
          <w:lang w:val="ru-RU" w:eastAsia="ru-RU" w:bidi="ar-SA"/>
        </w:rPr>
        <w:t>ложительного эмоционального кли</w:t>
      </w:r>
      <w:r w:rsidRPr="00011AA0">
        <w:rPr>
          <w:rFonts w:ascii="Times New Roman" w:eastAsia="Times New Roman" w:hAnsi="Times New Roman"/>
          <w:sz w:val="27"/>
          <w:szCs w:val="27"/>
          <w:lang w:val="ru-RU" w:eastAsia="ru-RU" w:bidi="ar-SA"/>
        </w:rPr>
        <w:t>мата.</w:t>
      </w:r>
    </w:p>
    <w:p w:rsidR="005167E9" w:rsidRPr="00011AA0" w:rsidRDefault="00970EA4" w:rsidP="00970EA4">
      <w:pPr>
        <w:ind w:firstLine="284"/>
        <w:jc w:val="both"/>
        <w:rPr>
          <w:rFonts w:ascii="Times New Roman" w:eastAsia="Times New Roman" w:hAnsi="Times New Roman"/>
          <w:b/>
          <w:bCs/>
          <w:sz w:val="27"/>
          <w:szCs w:val="27"/>
          <w:lang w:val="ru-RU" w:eastAsia="ru-RU" w:bidi="ar-SA"/>
        </w:rPr>
      </w:pPr>
      <w:r w:rsidRPr="00011AA0">
        <w:rPr>
          <w:rFonts w:ascii="Times New Roman" w:eastAsia="Times New Roman" w:hAnsi="Times New Roman"/>
          <w:b/>
          <w:bCs/>
          <w:sz w:val="27"/>
          <w:szCs w:val="27"/>
          <w:lang w:eastAsia="ru-RU" w:bidi="ar-SA"/>
        </w:rPr>
        <w:t>VII</w:t>
      </w:r>
      <w:r w:rsidRPr="00011AA0">
        <w:rPr>
          <w:rFonts w:ascii="Times New Roman" w:eastAsia="Times New Roman" w:hAnsi="Times New Roman"/>
          <w:b/>
          <w:bCs/>
          <w:sz w:val="27"/>
          <w:szCs w:val="27"/>
          <w:lang w:val="ru-RU" w:eastAsia="ru-RU" w:bidi="ar-SA"/>
        </w:rPr>
        <w:t xml:space="preserve">. </w:t>
      </w:r>
      <w:r w:rsidR="005167E9" w:rsidRPr="00011AA0">
        <w:rPr>
          <w:rFonts w:ascii="Times New Roman" w:eastAsia="Times New Roman" w:hAnsi="Times New Roman"/>
          <w:b/>
          <w:bCs/>
          <w:sz w:val="27"/>
          <w:szCs w:val="27"/>
          <w:lang w:val="ru-RU" w:eastAsia="ru-RU" w:bidi="ar-SA"/>
        </w:rPr>
        <w:t>Обмен опытом семейного воспитания</w:t>
      </w:r>
    </w:p>
    <w:p w:rsidR="005167E9" w:rsidRPr="00011AA0" w:rsidRDefault="005167E9" w:rsidP="005167E9">
      <w:pPr>
        <w:ind w:firstLine="284"/>
        <w:jc w:val="both"/>
        <w:rPr>
          <w:rFonts w:ascii="Times New Roman" w:eastAsia="Times New Roman" w:hAnsi="Times New Roman"/>
          <w:sz w:val="27"/>
          <w:szCs w:val="27"/>
          <w:lang w:val="ru-RU" w:eastAsia="ru-RU" w:bidi="ar-SA"/>
        </w:rPr>
      </w:pPr>
      <w:r w:rsidRPr="00011AA0">
        <w:rPr>
          <w:rFonts w:ascii="Times New Roman" w:eastAsia="Times New Roman" w:hAnsi="Times New Roman"/>
          <w:sz w:val="27"/>
          <w:szCs w:val="27"/>
          <w:lang w:val="ru-RU" w:eastAsia="ru-RU" w:bidi="ar-SA"/>
        </w:rPr>
        <w:t xml:space="preserve">Родителям предлагается поделиться своим семейным </w:t>
      </w:r>
      <w:r w:rsidR="00970EA4" w:rsidRPr="00011AA0">
        <w:rPr>
          <w:rFonts w:ascii="Times New Roman" w:eastAsia="Times New Roman" w:hAnsi="Times New Roman"/>
          <w:sz w:val="27"/>
          <w:szCs w:val="27"/>
          <w:lang w:val="ru-RU" w:eastAsia="ru-RU" w:bidi="ar-SA"/>
        </w:rPr>
        <w:t>опытом, п</w:t>
      </w:r>
      <w:r w:rsidRPr="00011AA0">
        <w:rPr>
          <w:rFonts w:ascii="Times New Roman" w:eastAsia="Times New Roman" w:hAnsi="Times New Roman"/>
          <w:sz w:val="27"/>
          <w:szCs w:val="27"/>
          <w:lang w:val="ru-RU" w:eastAsia="ru-RU" w:bidi="ar-SA"/>
        </w:rPr>
        <w:t>о физическому воспитанию де</w:t>
      </w:r>
      <w:r w:rsidR="00F800E1">
        <w:rPr>
          <w:rFonts w:ascii="Times New Roman" w:eastAsia="Times New Roman" w:hAnsi="Times New Roman"/>
          <w:sz w:val="27"/>
          <w:szCs w:val="27"/>
          <w:lang w:val="ru-RU" w:eastAsia="ru-RU" w:bidi="ar-SA"/>
        </w:rPr>
        <w:t>тей, рассказать о своих спортив</w:t>
      </w:r>
      <w:r w:rsidRPr="00011AA0">
        <w:rPr>
          <w:rFonts w:ascii="Times New Roman" w:eastAsia="Times New Roman" w:hAnsi="Times New Roman"/>
          <w:sz w:val="27"/>
          <w:szCs w:val="27"/>
          <w:lang w:val="ru-RU" w:eastAsia="ru-RU" w:bidi="ar-SA"/>
        </w:rPr>
        <w:t>ных традициях (2—3 небольших выступления).</w:t>
      </w:r>
    </w:p>
    <w:p w:rsidR="00115F67" w:rsidRPr="00011AA0" w:rsidRDefault="00115F67" w:rsidP="00115F67">
      <w:pPr>
        <w:numPr>
          <w:ilvl w:val="0"/>
          <w:numId w:val="10"/>
        </w:numPr>
        <w:ind w:firstLine="284"/>
        <w:jc w:val="both"/>
        <w:rPr>
          <w:rFonts w:ascii="Times New Roman" w:hAnsi="Times New Roman"/>
          <w:sz w:val="27"/>
          <w:szCs w:val="27"/>
          <w:lang w:val="ru-RU"/>
        </w:rPr>
      </w:pPr>
      <w:r w:rsidRPr="00011AA0">
        <w:rPr>
          <w:rFonts w:ascii="Times New Roman" w:hAnsi="Times New Roman"/>
          <w:sz w:val="27"/>
          <w:szCs w:val="27"/>
          <w:lang w:val="ru-RU"/>
        </w:rPr>
        <w:t>Можно ли укрепить здоровье ребенка?</w:t>
      </w:r>
    </w:p>
    <w:p w:rsidR="00115F67" w:rsidRPr="00011AA0" w:rsidRDefault="00115F67" w:rsidP="00115F67">
      <w:pPr>
        <w:numPr>
          <w:ilvl w:val="0"/>
          <w:numId w:val="10"/>
        </w:numPr>
        <w:ind w:firstLine="284"/>
        <w:jc w:val="both"/>
        <w:rPr>
          <w:rFonts w:ascii="Times New Roman" w:hAnsi="Times New Roman"/>
          <w:sz w:val="27"/>
          <w:szCs w:val="27"/>
          <w:lang w:val="ru-RU"/>
        </w:rPr>
      </w:pPr>
      <w:r w:rsidRPr="00011AA0">
        <w:rPr>
          <w:rFonts w:ascii="Times New Roman" w:hAnsi="Times New Roman"/>
          <w:sz w:val="27"/>
          <w:szCs w:val="27"/>
          <w:lang w:val="ru-RU"/>
        </w:rPr>
        <w:t xml:space="preserve"> Закаливаете ли вы своего ребенка?</w:t>
      </w:r>
    </w:p>
    <w:p w:rsidR="00115F67" w:rsidRPr="00011AA0" w:rsidRDefault="00115F67" w:rsidP="00115F67">
      <w:pPr>
        <w:numPr>
          <w:ilvl w:val="0"/>
          <w:numId w:val="10"/>
        </w:numPr>
        <w:ind w:firstLine="284"/>
        <w:jc w:val="both"/>
        <w:rPr>
          <w:rFonts w:ascii="Times New Roman" w:hAnsi="Times New Roman"/>
          <w:sz w:val="27"/>
          <w:szCs w:val="27"/>
          <w:lang w:val="ru-RU"/>
        </w:rPr>
      </w:pPr>
      <w:r w:rsidRPr="00011AA0">
        <w:rPr>
          <w:rFonts w:ascii="Times New Roman" w:hAnsi="Times New Roman"/>
          <w:sz w:val="27"/>
          <w:szCs w:val="27"/>
          <w:lang w:val="ru-RU"/>
        </w:rPr>
        <w:t xml:space="preserve"> Расскажите, как вы это делаете.</w:t>
      </w:r>
    </w:p>
    <w:p w:rsidR="00115F67" w:rsidRPr="00011AA0" w:rsidRDefault="00115F67" w:rsidP="00115F67">
      <w:pPr>
        <w:ind w:firstLine="284"/>
        <w:jc w:val="both"/>
        <w:rPr>
          <w:rFonts w:ascii="Times New Roman" w:hAnsi="Times New Roman"/>
          <w:b/>
          <w:bCs/>
          <w:sz w:val="27"/>
          <w:szCs w:val="27"/>
          <w:lang w:val="ru-RU"/>
        </w:rPr>
      </w:pPr>
      <w:r w:rsidRPr="00011AA0">
        <w:rPr>
          <w:rFonts w:ascii="Times New Roman" w:hAnsi="Times New Roman"/>
          <w:b/>
          <w:bCs/>
          <w:sz w:val="27"/>
          <w:szCs w:val="27"/>
        </w:rPr>
        <w:t>VIII</w:t>
      </w:r>
      <w:r w:rsidRPr="00011AA0">
        <w:rPr>
          <w:rFonts w:ascii="Times New Roman" w:hAnsi="Times New Roman"/>
          <w:b/>
          <w:bCs/>
          <w:sz w:val="27"/>
          <w:szCs w:val="27"/>
          <w:lang w:val="ru-RU"/>
        </w:rPr>
        <w:t>. Слово воспитателя (инструктора) по физкультуре о значении физического развития детей</w:t>
      </w:r>
    </w:p>
    <w:p w:rsidR="00B648C9" w:rsidRPr="00011AA0" w:rsidRDefault="00115F67" w:rsidP="00B648C9">
      <w:pPr>
        <w:ind w:firstLine="284"/>
        <w:jc w:val="both"/>
        <w:rPr>
          <w:rFonts w:ascii="Times New Roman" w:hAnsi="Times New Roman"/>
          <w:sz w:val="27"/>
          <w:szCs w:val="27"/>
          <w:lang w:val="ru-RU"/>
        </w:rPr>
      </w:pPr>
      <w:r w:rsidRPr="00011AA0">
        <w:rPr>
          <w:rFonts w:ascii="Times New Roman" w:hAnsi="Times New Roman"/>
          <w:sz w:val="27"/>
          <w:szCs w:val="27"/>
          <w:lang w:val="ru-RU"/>
        </w:rPr>
        <w:t>Даются конкретные ре</w:t>
      </w:r>
      <w:r w:rsidR="00F800E1">
        <w:rPr>
          <w:rFonts w:ascii="Times New Roman" w:hAnsi="Times New Roman"/>
          <w:sz w:val="27"/>
          <w:szCs w:val="27"/>
          <w:lang w:val="ru-RU"/>
        </w:rPr>
        <w:t>комендации по оздоровлению, про</w:t>
      </w:r>
      <w:r w:rsidRPr="00011AA0">
        <w:rPr>
          <w:rFonts w:ascii="Times New Roman" w:hAnsi="Times New Roman"/>
          <w:sz w:val="27"/>
          <w:szCs w:val="27"/>
          <w:lang w:val="ru-RU"/>
        </w:rPr>
        <w:t>ведению закаливания. Обрат</w:t>
      </w:r>
      <w:r w:rsidR="00F800E1">
        <w:rPr>
          <w:rFonts w:ascii="Times New Roman" w:hAnsi="Times New Roman"/>
          <w:sz w:val="27"/>
          <w:szCs w:val="27"/>
          <w:lang w:val="ru-RU"/>
        </w:rPr>
        <w:t>ная связь. Ответы на вопросы ро</w:t>
      </w:r>
      <w:r w:rsidRPr="00011AA0">
        <w:rPr>
          <w:rFonts w:ascii="Times New Roman" w:hAnsi="Times New Roman"/>
          <w:sz w:val="27"/>
          <w:szCs w:val="27"/>
          <w:lang w:val="ru-RU"/>
        </w:rPr>
        <w:t>дителей.</w:t>
      </w:r>
    </w:p>
    <w:p w:rsidR="00115F67" w:rsidRPr="00011AA0" w:rsidRDefault="00B648C9" w:rsidP="00B648C9">
      <w:pPr>
        <w:ind w:firstLine="284"/>
        <w:jc w:val="both"/>
        <w:rPr>
          <w:rFonts w:ascii="Times New Roman" w:hAnsi="Times New Roman"/>
          <w:sz w:val="27"/>
          <w:szCs w:val="27"/>
          <w:lang w:val="ru-RU"/>
        </w:rPr>
      </w:pPr>
      <w:r w:rsidRPr="00011AA0">
        <w:rPr>
          <w:rFonts w:ascii="Times New Roman" w:hAnsi="Times New Roman"/>
          <w:b/>
          <w:bCs/>
          <w:sz w:val="27"/>
          <w:szCs w:val="27"/>
        </w:rPr>
        <w:t>IX</w:t>
      </w:r>
      <w:r w:rsidRPr="00011AA0">
        <w:rPr>
          <w:rFonts w:ascii="Times New Roman" w:hAnsi="Times New Roman"/>
          <w:b/>
          <w:bCs/>
          <w:sz w:val="27"/>
          <w:szCs w:val="27"/>
          <w:lang w:val="ru-RU"/>
        </w:rPr>
        <w:t>.</w:t>
      </w:r>
      <w:r w:rsidR="00115F67" w:rsidRPr="00011AA0">
        <w:rPr>
          <w:rFonts w:ascii="Times New Roman" w:hAnsi="Times New Roman"/>
          <w:b/>
          <w:bCs/>
          <w:sz w:val="27"/>
          <w:szCs w:val="27"/>
          <w:lang w:val="ru-RU"/>
        </w:rPr>
        <w:t xml:space="preserve">Просмотр родителями </w:t>
      </w:r>
      <w:r w:rsidRPr="00011AA0">
        <w:rPr>
          <w:rFonts w:ascii="Times New Roman" w:hAnsi="Times New Roman"/>
          <w:b/>
          <w:bCs/>
          <w:sz w:val="27"/>
          <w:szCs w:val="27"/>
          <w:lang w:val="ru-RU"/>
        </w:rPr>
        <w:t xml:space="preserve">презентации </w:t>
      </w:r>
      <w:r w:rsidR="00115F67" w:rsidRPr="00011AA0">
        <w:rPr>
          <w:rFonts w:ascii="Times New Roman" w:hAnsi="Times New Roman"/>
          <w:b/>
          <w:bCs/>
          <w:sz w:val="27"/>
          <w:szCs w:val="27"/>
          <w:lang w:val="ru-RU"/>
        </w:rPr>
        <w:t>физкультурного занятия</w:t>
      </w:r>
    </w:p>
    <w:p w:rsidR="00B648C9" w:rsidRPr="00011AA0" w:rsidRDefault="00115F67" w:rsidP="00B648C9">
      <w:pPr>
        <w:ind w:firstLine="284"/>
        <w:jc w:val="both"/>
        <w:rPr>
          <w:rFonts w:ascii="Times New Roman" w:hAnsi="Times New Roman"/>
          <w:sz w:val="27"/>
          <w:szCs w:val="27"/>
          <w:lang w:val="ru-RU"/>
        </w:rPr>
      </w:pPr>
      <w:r w:rsidRPr="00011AA0">
        <w:rPr>
          <w:rFonts w:ascii="Times New Roman" w:hAnsi="Times New Roman"/>
          <w:sz w:val="27"/>
          <w:szCs w:val="27"/>
          <w:lang w:val="ru-RU"/>
        </w:rPr>
        <w:t>Предложить родителям при просмотре обратить внимание на то, какие упражнения развив</w:t>
      </w:r>
      <w:r w:rsidR="00F800E1">
        <w:rPr>
          <w:rFonts w:ascii="Times New Roman" w:hAnsi="Times New Roman"/>
          <w:sz w:val="27"/>
          <w:szCs w:val="27"/>
          <w:lang w:val="ru-RU"/>
        </w:rPr>
        <w:t>ают выносливость, гибкость, лов</w:t>
      </w:r>
      <w:r w:rsidRPr="00011AA0">
        <w:rPr>
          <w:rFonts w:ascii="Times New Roman" w:hAnsi="Times New Roman"/>
          <w:sz w:val="27"/>
          <w:szCs w:val="27"/>
          <w:lang w:val="ru-RU"/>
        </w:rPr>
        <w:t>кость, координацию.</w:t>
      </w:r>
      <w:bookmarkStart w:id="2" w:name="bookmark2"/>
    </w:p>
    <w:p w:rsidR="00115F67" w:rsidRPr="00011AA0" w:rsidRDefault="00B648C9" w:rsidP="00B648C9">
      <w:pPr>
        <w:ind w:firstLine="284"/>
        <w:jc w:val="both"/>
        <w:rPr>
          <w:rFonts w:ascii="Times New Roman" w:hAnsi="Times New Roman"/>
          <w:b/>
          <w:bCs/>
          <w:sz w:val="27"/>
          <w:szCs w:val="27"/>
          <w:lang w:val="ru-RU"/>
        </w:rPr>
      </w:pPr>
      <w:r w:rsidRPr="00011AA0">
        <w:rPr>
          <w:rFonts w:ascii="Times New Roman" w:hAnsi="Times New Roman"/>
          <w:b/>
          <w:bCs/>
          <w:sz w:val="27"/>
          <w:szCs w:val="27"/>
          <w:lang w:val="ru-RU"/>
        </w:rPr>
        <w:t>Х.</w:t>
      </w:r>
      <w:r w:rsidR="00115F67" w:rsidRPr="00011AA0">
        <w:rPr>
          <w:rFonts w:ascii="Times New Roman" w:hAnsi="Times New Roman"/>
          <w:b/>
          <w:bCs/>
          <w:sz w:val="27"/>
          <w:szCs w:val="27"/>
          <w:lang w:val="ru-RU"/>
        </w:rPr>
        <w:t xml:space="preserve"> Показ и выполнение родителями упражнений для профилактики плоскостопия</w:t>
      </w:r>
      <w:bookmarkEnd w:id="2"/>
    </w:p>
    <w:p w:rsidR="00115F67" w:rsidRPr="00011AA0" w:rsidRDefault="00B648C9" w:rsidP="00B648C9">
      <w:pPr>
        <w:ind w:firstLine="284"/>
        <w:jc w:val="both"/>
        <w:rPr>
          <w:rFonts w:ascii="Times New Roman" w:hAnsi="Times New Roman"/>
          <w:b/>
          <w:bCs/>
          <w:sz w:val="27"/>
          <w:szCs w:val="27"/>
          <w:lang w:val="ru-RU"/>
        </w:rPr>
      </w:pPr>
      <w:bookmarkStart w:id="3" w:name="bookmark3"/>
      <w:r w:rsidRPr="00011AA0">
        <w:rPr>
          <w:rFonts w:ascii="Times New Roman" w:hAnsi="Times New Roman"/>
          <w:b/>
          <w:bCs/>
          <w:sz w:val="27"/>
          <w:szCs w:val="27"/>
          <w:lang w:val="ru-RU"/>
        </w:rPr>
        <w:t>Х</w:t>
      </w:r>
      <w:proofErr w:type="gramStart"/>
      <w:r w:rsidRPr="00011AA0">
        <w:rPr>
          <w:rFonts w:ascii="Times New Roman" w:hAnsi="Times New Roman"/>
          <w:b/>
          <w:bCs/>
          <w:sz w:val="27"/>
          <w:szCs w:val="27"/>
        </w:rPr>
        <w:t>I</w:t>
      </w:r>
      <w:proofErr w:type="gramEnd"/>
      <w:r w:rsidRPr="00F800E1">
        <w:rPr>
          <w:rFonts w:ascii="Times New Roman" w:hAnsi="Times New Roman"/>
          <w:b/>
          <w:bCs/>
          <w:sz w:val="27"/>
          <w:szCs w:val="27"/>
          <w:lang w:val="ru-RU"/>
        </w:rPr>
        <w:t xml:space="preserve">. </w:t>
      </w:r>
      <w:r w:rsidR="00115F67" w:rsidRPr="00011AA0">
        <w:rPr>
          <w:rFonts w:ascii="Times New Roman" w:hAnsi="Times New Roman"/>
          <w:b/>
          <w:bCs/>
          <w:sz w:val="27"/>
          <w:szCs w:val="27"/>
          <w:lang w:val="ru-RU"/>
        </w:rPr>
        <w:t>Заключительная часть</w:t>
      </w:r>
      <w:bookmarkEnd w:id="3"/>
    </w:p>
    <w:p w:rsidR="00B648C9" w:rsidRPr="00F800E1" w:rsidRDefault="00115F67" w:rsidP="00115F67">
      <w:pPr>
        <w:ind w:firstLine="284"/>
        <w:jc w:val="both"/>
        <w:rPr>
          <w:rFonts w:ascii="Times New Roman" w:hAnsi="Times New Roman"/>
          <w:sz w:val="27"/>
          <w:szCs w:val="27"/>
          <w:lang w:val="ru-RU"/>
        </w:rPr>
      </w:pPr>
      <w:r w:rsidRPr="00011AA0">
        <w:rPr>
          <w:rFonts w:ascii="Times New Roman" w:hAnsi="Times New Roman"/>
          <w:sz w:val="27"/>
          <w:szCs w:val="27"/>
          <w:lang w:val="ru-RU"/>
        </w:rPr>
        <w:t>Все участники родительс</w:t>
      </w:r>
      <w:r w:rsidR="00F800E1">
        <w:rPr>
          <w:rFonts w:ascii="Times New Roman" w:hAnsi="Times New Roman"/>
          <w:sz w:val="27"/>
          <w:szCs w:val="27"/>
          <w:lang w:val="ru-RU"/>
        </w:rPr>
        <w:t>кого собрания в неформальной об</w:t>
      </w:r>
      <w:r w:rsidRPr="00011AA0">
        <w:rPr>
          <w:rFonts w:ascii="Times New Roman" w:hAnsi="Times New Roman"/>
          <w:sz w:val="27"/>
          <w:szCs w:val="27"/>
          <w:lang w:val="ru-RU"/>
        </w:rPr>
        <w:t xml:space="preserve">становке прощаются друг с другом и с педагогами, высказывая свое мнение о работе родительского собрания, свои пожелания. </w:t>
      </w:r>
    </w:p>
    <w:p w:rsidR="00115F67" w:rsidRPr="00011AA0" w:rsidRDefault="00115F67" w:rsidP="00115F67">
      <w:pPr>
        <w:ind w:firstLine="284"/>
        <w:jc w:val="both"/>
        <w:rPr>
          <w:rFonts w:ascii="Times New Roman" w:hAnsi="Times New Roman"/>
          <w:sz w:val="27"/>
          <w:szCs w:val="27"/>
          <w:lang w:val="ru-RU"/>
        </w:rPr>
      </w:pPr>
      <w:r w:rsidRPr="00011AA0">
        <w:rPr>
          <w:rFonts w:ascii="Times New Roman" w:hAnsi="Times New Roman"/>
          <w:b/>
          <w:bCs/>
          <w:i/>
          <w:iCs/>
          <w:sz w:val="27"/>
          <w:szCs w:val="27"/>
          <w:lang w:val="ru-RU"/>
        </w:rPr>
        <w:t>Вариант решения родительского собрания</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Использовать информацию, полученную на родительском собрании, для сохранения и укрепления здоровья детей.</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Внедрять здоровый образ жизни в каждую семью.</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Систематически закаливать ребенка.</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Систематически выполнять упражнения для профилактики плоскостопия, ухудшения осанки и зрения.</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В выходные дни обязательно выходить с детьми на прогулку не менее двух раз в день. Предоставлять ребенку на прогулке возможность больше двигаться, играть в подвижные игры,</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Принять активное участ</w:t>
      </w:r>
      <w:r w:rsidR="00F800E1">
        <w:rPr>
          <w:rFonts w:ascii="Times New Roman" w:hAnsi="Times New Roman"/>
          <w:sz w:val="27"/>
          <w:szCs w:val="27"/>
          <w:lang w:val="ru-RU"/>
        </w:rPr>
        <w:t>ие в проведении совместных оздо</w:t>
      </w:r>
      <w:r w:rsidRPr="00011AA0">
        <w:rPr>
          <w:rFonts w:ascii="Times New Roman" w:hAnsi="Times New Roman"/>
          <w:sz w:val="27"/>
          <w:szCs w:val="27"/>
          <w:lang w:val="ru-RU"/>
        </w:rPr>
        <w:t>ровительных мероприятий.</w:t>
      </w:r>
    </w:p>
    <w:p w:rsidR="00115F67" w:rsidRPr="00011AA0" w:rsidRDefault="00115F67" w:rsidP="00011AA0">
      <w:pPr>
        <w:pStyle w:val="ab"/>
        <w:numPr>
          <w:ilvl w:val="0"/>
          <w:numId w:val="19"/>
        </w:numPr>
        <w:jc w:val="both"/>
        <w:rPr>
          <w:rFonts w:ascii="Times New Roman" w:hAnsi="Times New Roman"/>
          <w:sz w:val="27"/>
          <w:szCs w:val="27"/>
          <w:lang w:val="ru-RU"/>
        </w:rPr>
      </w:pPr>
      <w:r w:rsidRPr="00011AA0">
        <w:rPr>
          <w:rFonts w:ascii="Times New Roman" w:hAnsi="Times New Roman"/>
          <w:sz w:val="27"/>
          <w:szCs w:val="27"/>
          <w:lang w:val="ru-RU"/>
        </w:rPr>
        <w:t>Пополнить предмет</w:t>
      </w:r>
      <w:r w:rsidR="00F800E1">
        <w:rPr>
          <w:rFonts w:ascii="Times New Roman" w:hAnsi="Times New Roman"/>
          <w:sz w:val="27"/>
          <w:szCs w:val="27"/>
          <w:lang w:val="ru-RU"/>
        </w:rPr>
        <w:t>но-развивающую среду группы физ</w:t>
      </w:r>
      <w:r w:rsidRPr="00011AA0">
        <w:rPr>
          <w:rFonts w:ascii="Times New Roman" w:hAnsi="Times New Roman"/>
          <w:sz w:val="27"/>
          <w:szCs w:val="27"/>
          <w:lang w:val="ru-RU"/>
        </w:rPr>
        <w:t>культурным оборудованием (мячами, скакалками, обручами и т. п.).</w:t>
      </w:r>
    </w:p>
    <w:p w:rsidR="00011AA0" w:rsidRPr="00011AA0" w:rsidRDefault="00011AA0" w:rsidP="00115F67">
      <w:pPr>
        <w:rPr>
          <w:rFonts w:ascii="Arial" w:eastAsia="Times New Roman" w:hAnsi="Arial" w:cs="Arial"/>
          <w:b/>
          <w:bCs/>
          <w:i/>
          <w:iCs/>
          <w:color w:val="000000"/>
          <w:sz w:val="22"/>
          <w:szCs w:val="22"/>
          <w:lang w:val="ru-RU" w:eastAsia="ru-RU" w:bidi="ar-SA"/>
        </w:rPr>
      </w:pPr>
    </w:p>
    <w:p w:rsidR="00115F67" w:rsidRPr="00F800E1" w:rsidRDefault="00115F67" w:rsidP="00115F67">
      <w:pPr>
        <w:rPr>
          <w:rFonts w:ascii="Times New Roman" w:eastAsia="Times New Roman" w:hAnsi="Times New Roman"/>
          <w:b/>
          <w:bCs/>
          <w:color w:val="000000"/>
          <w:sz w:val="22"/>
          <w:szCs w:val="22"/>
          <w:lang w:val="ru-RU" w:eastAsia="ru-RU" w:bidi="ar-SA"/>
        </w:rPr>
      </w:pPr>
      <w:r w:rsidRPr="00115F67">
        <w:rPr>
          <w:rFonts w:ascii="Times New Roman" w:eastAsia="Times New Roman" w:hAnsi="Times New Roman"/>
          <w:b/>
          <w:bCs/>
          <w:i/>
          <w:iCs/>
          <w:color w:val="000000"/>
          <w:sz w:val="22"/>
          <w:szCs w:val="22"/>
          <w:lang w:val="ru-RU" w:eastAsia="ru-RU" w:bidi="ar-SA"/>
        </w:rPr>
        <w:lastRenderedPageBreak/>
        <w:t>Приложение 1.</w:t>
      </w:r>
      <w:r w:rsidRPr="00115F67">
        <w:rPr>
          <w:rFonts w:ascii="Times New Roman" w:eastAsia="Times New Roman" w:hAnsi="Times New Roman"/>
          <w:b/>
          <w:bCs/>
          <w:color w:val="000000"/>
          <w:sz w:val="22"/>
          <w:szCs w:val="22"/>
          <w:lang w:val="ru-RU" w:eastAsia="ru-RU" w:bidi="ar-SA"/>
        </w:rPr>
        <w:t xml:space="preserve"> Анкета для родителей</w:t>
      </w:r>
    </w:p>
    <w:p w:rsidR="00F800E1" w:rsidRPr="00115F67" w:rsidRDefault="00F800E1" w:rsidP="00115F67">
      <w:pPr>
        <w:rPr>
          <w:rFonts w:ascii="Times New Roman" w:eastAsia="Times New Roman" w:hAnsi="Times New Roman"/>
          <w:sz w:val="22"/>
          <w:szCs w:val="22"/>
          <w:lang w:val="ru-RU" w:eastAsia="ru-RU" w:bidi="ar-SA"/>
        </w:rPr>
      </w:pPr>
    </w:p>
    <w:p w:rsidR="00115F67" w:rsidRPr="00115F67" w:rsidRDefault="00115F67" w:rsidP="00115F67">
      <w:pPr>
        <w:rPr>
          <w:rFonts w:ascii="Times New Roman" w:eastAsia="Times New Roman" w:hAnsi="Times New Roman"/>
          <w:sz w:val="22"/>
          <w:szCs w:val="22"/>
          <w:lang w:val="ru-RU" w:eastAsia="ru-RU" w:bidi="ar-SA"/>
        </w:rPr>
      </w:pPr>
      <w:r w:rsidRPr="00115F67">
        <w:rPr>
          <w:rFonts w:ascii="Times New Roman" w:eastAsia="Times New Roman" w:hAnsi="Times New Roman"/>
          <w:color w:val="000000"/>
          <w:sz w:val="22"/>
          <w:szCs w:val="22"/>
          <w:lang w:val="ru-RU" w:eastAsia="ru-RU" w:bidi="ar-SA"/>
        </w:rPr>
        <w:t>Фамилия, имя</w:t>
      </w:r>
      <w:r w:rsidRPr="00115F67">
        <w:rPr>
          <w:rFonts w:ascii="Times New Roman" w:eastAsia="Times New Roman" w:hAnsi="Times New Roman"/>
          <w:color w:val="000000"/>
          <w:sz w:val="22"/>
          <w:szCs w:val="22"/>
          <w:lang w:val="ru-RU" w:eastAsia="ru-RU" w:bidi="ar-SA"/>
        </w:rPr>
        <w:tab/>
      </w:r>
    </w:p>
    <w:p w:rsidR="00115F67" w:rsidRPr="00115F67" w:rsidRDefault="00115F67" w:rsidP="00115F67">
      <w:pPr>
        <w:rPr>
          <w:rFonts w:ascii="Times New Roman" w:eastAsia="Times New Roman" w:hAnsi="Times New Roman"/>
          <w:sz w:val="22"/>
          <w:szCs w:val="22"/>
          <w:lang w:val="ru-RU" w:eastAsia="ru-RU" w:bidi="ar-SA"/>
        </w:rPr>
      </w:pPr>
      <w:r w:rsidRPr="00115F67">
        <w:rPr>
          <w:rFonts w:ascii="Times New Roman" w:eastAsia="Times New Roman" w:hAnsi="Times New Roman"/>
          <w:color w:val="000000"/>
          <w:sz w:val="22"/>
          <w:szCs w:val="22"/>
          <w:lang w:val="ru-RU" w:eastAsia="ru-RU" w:bidi="ar-SA"/>
        </w:rPr>
        <w:t>Дата заполнения</w:t>
      </w:r>
      <w:r w:rsidRPr="00115F67">
        <w:rPr>
          <w:rFonts w:ascii="Times New Roman" w:eastAsia="Times New Roman" w:hAnsi="Times New Roman"/>
          <w:color w:val="000000"/>
          <w:sz w:val="22"/>
          <w:szCs w:val="22"/>
          <w:lang w:val="ru-RU" w:eastAsia="ru-RU" w:bidi="ar-SA"/>
        </w:rPr>
        <w:tab/>
      </w:r>
    </w:p>
    <w:p w:rsidR="00115F67" w:rsidRPr="00115F67" w:rsidRDefault="00115F67" w:rsidP="00115F67">
      <w:pPr>
        <w:rPr>
          <w:rFonts w:ascii="Times New Roman" w:eastAsia="Times New Roman" w:hAnsi="Times New Roman"/>
          <w:sz w:val="22"/>
          <w:szCs w:val="22"/>
          <w:lang w:val="ru-RU" w:eastAsia="ru-RU" w:bidi="ar-SA"/>
        </w:rPr>
      </w:pPr>
      <w:r w:rsidRPr="00115F67">
        <w:rPr>
          <w:rFonts w:ascii="Times New Roman" w:eastAsia="Times New Roman" w:hAnsi="Times New Roman"/>
          <w:color w:val="000000"/>
          <w:sz w:val="22"/>
          <w:szCs w:val="22"/>
          <w:lang w:val="ru-RU" w:eastAsia="ru-RU" w:bidi="ar-SA"/>
        </w:rPr>
        <w:t>Уважаемые, родители!</w:t>
      </w:r>
    </w:p>
    <w:p w:rsidR="00115F67" w:rsidRPr="00115F67" w:rsidRDefault="00115F67" w:rsidP="00115F67">
      <w:pPr>
        <w:rPr>
          <w:rFonts w:ascii="Times New Roman" w:eastAsia="Times New Roman" w:hAnsi="Times New Roman"/>
          <w:sz w:val="22"/>
          <w:szCs w:val="22"/>
          <w:lang w:val="ru-RU" w:eastAsia="ru-RU" w:bidi="ar-SA"/>
        </w:rPr>
      </w:pPr>
      <w:r w:rsidRPr="00115F67">
        <w:rPr>
          <w:rFonts w:ascii="Times New Roman" w:eastAsia="Times New Roman" w:hAnsi="Times New Roman"/>
          <w:color w:val="000000"/>
          <w:sz w:val="22"/>
          <w:szCs w:val="22"/>
          <w:lang w:val="ru-RU" w:eastAsia="ru-RU" w:bidi="ar-SA"/>
        </w:rPr>
        <w:t>Дайте ответы на вопросы, обведите в кружок тот вариант от</w:t>
      </w:r>
      <w:r w:rsidRPr="00115F67">
        <w:rPr>
          <w:rFonts w:ascii="Times New Roman" w:eastAsia="Times New Roman" w:hAnsi="Times New Roman"/>
          <w:color w:val="000000"/>
          <w:sz w:val="22"/>
          <w:szCs w:val="22"/>
          <w:lang w:val="ru-RU" w:eastAsia="ru-RU" w:bidi="ar-SA"/>
        </w:rPr>
        <w:softHyphen/>
        <w:t>вета, который считаете правильным. Результаты анкетирования явится основой для повышения заботы о здоровье вашего ребенка.</w:t>
      </w:r>
    </w:p>
    <w:p w:rsidR="00115F67" w:rsidRPr="00115F67" w:rsidRDefault="00115F67" w:rsidP="00115F67">
      <w:pPr>
        <w:numPr>
          <w:ilvl w:val="0"/>
          <w:numId w:val="1"/>
        </w:numPr>
        <w:rPr>
          <w:rFonts w:ascii="Times New Roman" w:eastAsia="Times New Roman" w:hAnsi="Times New Roman"/>
          <w:color w:val="000000"/>
          <w:sz w:val="22"/>
          <w:szCs w:val="22"/>
          <w:lang w:val="ru-RU" w:eastAsia="ru-RU" w:bidi="ar-SA"/>
        </w:rPr>
      </w:pPr>
      <w:r w:rsidRPr="00115F67">
        <w:rPr>
          <w:rFonts w:ascii="Times New Roman" w:eastAsia="Times New Roman" w:hAnsi="Times New Roman"/>
          <w:color w:val="000000"/>
          <w:sz w:val="22"/>
          <w:szCs w:val="22"/>
          <w:lang w:val="ru-RU" w:eastAsia="ru-RU" w:bidi="ar-SA"/>
        </w:rPr>
        <w:t xml:space="preserve"> Не кажется ли Вам, что Ваш ребенок слишком загружен зданиями и специальными занятиями?</w:t>
      </w:r>
    </w:p>
    <w:p w:rsidR="00115F67" w:rsidRPr="00115F67" w:rsidRDefault="00115F67" w:rsidP="00115F67">
      <w:pPr>
        <w:rPr>
          <w:rFonts w:ascii="Times New Roman" w:eastAsia="Times New Roman" w:hAnsi="Times New Roman"/>
          <w:sz w:val="22"/>
          <w:szCs w:val="22"/>
          <w:lang w:val="ru-RU" w:eastAsia="ru-RU" w:bidi="ar-SA"/>
        </w:rPr>
      </w:pPr>
      <w:r w:rsidRPr="00115F67">
        <w:rPr>
          <w:rFonts w:ascii="Times New Roman" w:eastAsia="Times New Roman" w:hAnsi="Times New Roman"/>
          <w:color w:val="000000"/>
          <w:sz w:val="22"/>
          <w:szCs w:val="22"/>
          <w:lang w:val="ru-RU" w:eastAsia="ru-RU" w:bidi="ar-SA"/>
        </w:rPr>
        <w:t>а) нет;</w:t>
      </w:r>
      <w:r w:rsidRPr="00115F67">
        <w:rPr>
          <w:rFonts w:ascii="Times New Roman" w:eastAsia="Times New Roman" w:hAnsi="Times New Roman"/>
          <w:color w:val="000000"/>
          <w:sz w:val="22"/>
          <w:szCs w:val="22"/>
          <w:lang w:val="ru-RU" w:eastAsia="ru-RU" w:bidi="ar-SA"/>
        </w:rPr>
        <w:tab/>
        <w:t>б)</w:t>
      </w:r>
      <w:r w:rsidRPr="00115F67">
        <w:rPr>
          <w:rFonts w:ascii="Times New Roman" w:eastAsia="Times New Roman" w:hAnsi="Times New Roman"/>
          <w:color w:val="000000"/>
          <w:sz w:val="22"/>
          <w:szCs w:val="22"/>
          <w:lang w:val="ru-RU" w:eastAsia="ru-RU" w:bidi="ar-SA"/>
        </w:rPr>
        <w:tab/>
        <w:t>иногда;</w:t>
      </w:r>
      <w:r w:rsidRPr="00115F67">
        <w:rPr>
          <w:rFonts w:ascii="Times New Roman" w:eastAsia="Times New Roman" w:hAnsi="Times New Roman"/>
          <w:color w:val="000000"/>
          <w:sz w:val="22"/>
          <w:szCs w:val="22"/>
          <w:lang w:val="ru-RU" w:eastAsia="ru-RU" w:bidi="ar-SA"/>
        </w:rPr>
        <w:tab/>
        <w:t>в)</w:t>
      </w:r>
      <w:r w:rsidRPr="00115F67">
        <w:rPr>
          <w:rFonts w:ascii="Times New Roman" w:eastAsia="Times New Roman" w:hAnsi="Times New Roman"/>
          <w:color w:val="000000"/>
          <w:sz w:val="22"/>
          <w:szCs w:val="22"/>
          <w:lang w:val="ru-RU" w:eastAsia="ru-RU" w:bidi="ar-SA"/>
        </w:rPr>
        <w:tab/>
        <w:t>да.</w:t>
      </w:r>
    </w:p>
    <w:p w:rsidR="00115F67" w:rsidRPr="00115F67" w:rsidRDefault="00115F67" w:rsidP="00115F67">
      <w:pPr>
        <w:numPr>
          <w:ilvl w:val="0"/>
          <w:numId w:val="1"/>
        </w:numPr>
        <w:rPr>
          <w:rFonts w:ascii="Times New Roman" w:eastAsia="Times New Roman" w:hAnsi="Times New Roman"/>
          <w:color w:val="000000"/>
          <w:sz w:val="22"/>
          <w:szCs w:val="22"/>
          <w:lang w:val="ru-RU" w:eastAsia="ru-RU" w:bidi="ar-SA"/>
        </w:rPr>
      </w:pPr>
      <w:r w:rsidRPr="00115F67">
        <w:rPr>
          <w:rFonts w:ascii="Times New Roman" w:eastAsia="Times New Roman" w:hAnsi="Times New Roman"/>
          <w:color w:val="000000"/>
          <w:sz w:val="22"/>
          <w:szCs w:val="22"/>
          <w:lang w:val="ru-RU" w:eastAsia="ru-RU" w:bidi="ar-SA"/>
        </w:rPr>
        <w:t xml:space="preserve"> Участвуете ли Вы в играх с Вашим ребенком?</w:t>
      </w:r>
    </w:p>
    <w:p w:rsidR="00115F67" w:rsidRPr="00115F67" w:rsidRDefault="00115F67" w:rsidP="00115F67">
      <w:pPr>
        <w:rPr>
          <w:rFonts w:ascii="Times New Roman" w:eastAsia="Times New Roman" w:hAnsi="Times New Roman"/>
          <w:sz w:val="22"/>
          <w:szCs w:val="22"/>
          <w:lang w:val="ru-RU" w:eastAsia="ru-RU" w:bidi="ar-SA"/>
        </w:rPr>
      </w:pPr>
      <w:r w:rsidRPr="00115F67">
        <w:rPr>
          <w:rFonts w:ascii="Times New Roman" w:eastAsia="Times New Roman" w:hAnsi="Times New Roman"/>
          <w:color w:val="000000"/>
          <w:sz w:val="22"/>
          <w:szCs w:val="22"/>
          <w:lang w:val="ru-RU" w:eastAsia="ru-RU" w:bidi="ar-SA"/>
        </w:rPr>
        <w:t>а) никогда;</w:t>
      </w:r>
      <w:r w:rsidRPr="00115F67">
        <w:rPr>
          <w:rFonts w:ascii="Times New Roman" w:eastAsia="Times New Roman" w:hAnsi="Times New Roman"/>
          <w:color w:val="000000"/>
          <w:sz w:val="22"/>
          <w:szCs w:val="22"/>
          <w:lang w:val="ru-RU" w:eastAsia="ru-RU" w:bidi="ar-SA"/>
        </w:rPr>
        <w:tab/>
        <w:t>б)</w:t>
      </w:r>
      <w:r w:rsidRPr="00115F67">
        <w:rPr>
          <w:rFonts w:ascii="Times New Roman" w:eastAsia="Times New Roman" w:hAnsi="Times New Roman"/>
          <w:color w:val="000000"/>
          <w:sz w:val="22"/>
          <w:szCs w:val="22"/>
          <w:lang w:val="ru-RU" w:eastAsia="ru-RU" w:bidi="ar-SA"/>
        </w:rPr>
        <w:tab/>
        <w:t>иногда;</w:t>
      </w:r>
      <w:r w:rsidRPr="00115F67">
        <w:rPr>
          <w:rFonts w:ascii="Times New Roman" w:eastAsia="Times New Roman" w:hAnsi="Times New Roman"/>
          <w:color w:val="000000"/>
          <w:sz w:val="22"/>
          <w:szCs w:val="22"/>
          <w:lang w:val="ru-RU" w:eastAsia="ru-RU" w:bidi="ar-SA"/>
        </w:rPr>
        <w:tab/>
        <w:t>в)</w:t>
      </w:r>
      <w:r w:rsidRPr="00115F67">
        <w:rPr>
          <w:rFonts w:ascii="Times New Roman" w:eastAsia="Times New Roman" w:hAnsi="Times New Roman"/>
          <w:color w:val="000000"/>
          <w:sz w:val="22"/>
          <w:szCs w:val="22"/>
          <w:lang w:val="ru-RU" w:eastAsia="ru-RU" w:bidi="ar-SA"/>
        </w:rPr>
        <w:tab/>
        <w:t>часто.</w:t>
      </w:r>
    </w:p>
    <w:p w:rsidR="00115F67" w:rsidRPr="00115F67" w:rsidRDefault="00115F67" w:rsidP="00115F67">
      <w:pPr>
        <w:numPr>
          <w:ilvl w:val="0"/>
          <w:numId w:val="1"/>
        </w:numPr>
        <w:rPr>
          <w:rFonts w:ascii="Times New Roman" w:eastAsia="Times New Roman" w:hAnsi="Times New Roman"/>
          <w:color w:val="000000"/>
          <w:sz w:val="22"/>
          <w:szCs w:val="22"/>
          <w:lang w:val="ru-RU" w:eastAsia="ru-RU" w:bidi="ar-SA"/>
        </w:rPr>
      </w:pPr>
      <w:r w:rsidRPr="00115F67">
        <w:rPr>
          <w:rFonts w:ascii="Times New Roman" w:eastAsia="Times New Roman" w:hAnsi="Times New Roman"/>
          <w:color w:val="000000"/>
          <w:sz w:val="22"/>
          <w:szCs w:val="22"/>
          <w:lang w:val="ru-RU" w:eastAsia="ru-RU" w:bidi="ar-SA"/>
        </w:rPr>
        <w:t xml:space="preserve"> Есть ли у Вашего ребенка специальное рабочее место для рисования, настольных игр?</w:t>
      </w:r>
    </w:p>
    <w:tbl>
      <w:tblPr>
        <w:tblW w:w="0" w:type="auto"/>
        <w:tblLayout w:type="fixed"/>
        <w:tblCellMar>
          <w:left w:w="0" w:type="dxa"/>
          <w:right w:w="0" w:type="dxa"/>
        </w:tblCellMar>
        <w:tblLook w:val="0000" w:firstRow="0" w:lastRow="0" w:firstColumn="0" w:lastColumn="0" w:noHBand="0" w:noVBand="0"/>
      </w:tblPr>
      <w:tblGrid>
        <w:gridCol w:w="3638"/>
        <w:gridCol w:w="2131"/>
      </w:tblGrid>
      <w:tr w:rsidR="00115F67" w:rsidRPr="00115F67">
        <w:trPr>
          <w:trHeight w:hRule="exact" w:val="235"/>
        </w:trPr>
        <w:tc>
          <w:tcPr>
            <w:tcW w:w="3638" w:type="dxa"/>
            <w:tcBorders>
              <w:top w:val="nil"/>
              <w:left w:val="nil"/>
              <w:bottom w:val="nil"/>
              <w:right w:val="nil"/>
            </w:tcBorders>
            <w:shd w:val="clear" w:color="auto" w:fill="FFFFFF"/>
            <w:vAlign w:val="bottom"/>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да; б) иногда;</w:t>
            </w:r>
          </w:p>
        </w:tc>
        <w:tc>
          <w:tcPr>
            <w:tcW w:w="2131" w:type="dxa"/>
            <w:tcBorders>
              <w:top w:val="nil"/>
              <w:left w:val="nil"/>
              <w:bottom w:val="nil"/>
              <w:right w:val="nil"/>
            </w:tcBorders>
            <w:shd w:val="clear" w:color="auto" w:fill="FFFFFF"/>
            <w:vAlign w:val="bottom"/>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нет.</w:t>
            </w:r>
          </w:p>
        </w:tc>
      </w:tr>
      <w:tr w:rsidR="00115F67" w:rsidRPr="00022F56">
        <w:trPr>
          <w:trHeight w:hRule="exact" w:val="240"/>
        </w:trPr>
        <w:tc>
          <w:tcPr>
            <w:tcW w:w="5769" w:type="dxa"/>
            <w:gridSpan w:val="2"/>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4. Ваш ребенок регулярно встает в одно и то же время?</w:t>
            </w:r>
          </w:p>
        </w:tc>
      </w:tr>
      <w:tr w:rsidR="00115F67" w:rsidRPr="00115F67">
        <w:trPr>
          <w:trHeight w:hRule="exact" w:val="216"/>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да, всегда;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нет.</w:t>
            </w:r>
          </w:p>
        </w:tc>
      </w:tr>
      <w:tr w:rsidR="00115F67" w:rsidRPr="00022F56">
        <w:trPr>
          <w:trHeight w:hRule="exact" w:val="235"/>
        </w:trPr>
        <w:tc>
          <w:tcPr>
            <w:tcW w:w="5769" w:type="dxa"/>
            <w:gridSpan w:val="2"/>
            <w:tcBorders>
              <w:top w:val="nil"/>
              <w:left w:val="nil"/>
              <w:bottom w:val="nil"/>
              <w:right w:val="nil"/>
            </w:tcBorders>
            <w:shd w:val="clear" w:color="auto" w:fill="FFFFFF"/>
            <w:vAlign w:val="bottom"/>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5. Ложится спать каждый день в одно и то же время?</w:t>
            </w:r>
          </w:p>
        </w:tc>
      </w:tr>
      <w:tr w:rsidR="00115F67" w:rsidRPr="00115F67">
        <w:trPr>
          <w:trHeight w:hRule="exact" w:val="221"/>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да, всегда;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нет.</w:t>
            </w:r>
          </w:p>
        </w:tc>
      </w:tr>
      <w:tr w:rsidR="00115F67" w:rsidRPr="00115F67">
        <w:trPr>
          <w:trHeight w:hRule="exact" w:val="230"/>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6. Засыпает долго и тяжело?</w:t>
            </w:r>
          </w:p>
        </w:tc>
        <w:tc>
          <w:tcPr>
            <w:tcW w:w="2131" w:type="dxa"/>
            <w:tcBorders>
              <w:top w:val="nil"/>
              <w:left w:val="nil"/>
              <w:bottom w:val="nil"/>
              <w:right w:val="nil"/>
            </w:tcBorders>
            <w:shd w:val="clear" w:color="auto" w:fill="FFFFFF"/>
          </w:tcPr>
          <w:p w:rsidR="00115F67" w:rsidRPr="00115F67" w:rsidRDefault="00115F67" w:rsidP="00115F67">
            <w:pPr>
              <w:rPr>
                <w:rFonts w:ascii="Times New Roman" w:eastAsia="Times New Roman" w:hAnsi="Times New Roman"/>
                <w:lang w:val="ru-RU" w:eastAsia="ru-RU" w:bidi="ar-SA"/>
              </w:rPr>
            </w:pPr>
          </w:p>
        </w:tc>
      </w:tr>
      <w:tr w:rsidR="00115F67" w:rsidRPr="00115F67">
        <w:trPr>
          <w:trHeight w:hRule="exact" w:val="226"/>
        </w:trPr>
        <w:tc>
          <w:tcPr>
            <w:tcW w:w="3638" w:type="dxa"/>
            <w:tcBorders>
              <w:top w:val="nil"/>
              <w:left w:val="nil"/>
              <w:bottom w:val="nil"/>
              <w:right w:val="nil"/>
            </w:tcBorders>
            <w:shd w:val="clear" w:color="auto" w:fill="FFFFFF"/>
            <w:vAlign w:val="bottom"/>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нет; б) иногда;</w:t>
            </w:r>
          </w:p>
        </w:tc>
        <w:tc>
          <w:tcPr>
            <w:tcW w:w="2131" w:type="dxa"/>
            <w:tcBorders>
              <w:top w:val="nil"/>
              <w:left w:val="nil"/>
              <w:bottom w:val="nil"/>
              <w:right w:val="nil"/>
            </w:tcBorders>
            <w:shd w:val="clear" w:color="auto" w:fill="FFFFFF"/>
            <w:vAlign w:val="bottom"/>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r w:rsidR="00115F67" w:rsidRPr="00115F67">
        <w:trPr>
          <w:trHeight w:hRule="exact" w:val="250"/>
        </w:trPr>
        <w:tc>
          <w:tcPr>
            <w:tcW w:w="3638" w:type="dxa"/>
            <w:tcBorders>
              <w:top w:val="nil"/>
              <w:left w:val="nil"/>
              <w:bottom w:val="nil"/>
              <w:right w:val="nil"/>
            </w:tcBorders>
            <w:shd w:val="clear" w:color="auto" w:fill="FFFFFF"/>
            <w:vAlign w:val="bottom"/>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7. Он проявляет раздражительность?</w:t>
            </w:r>
          </w:p>
        </w:tc>
        <w:tc>
          <w:tcPr>
            <w:tcW w:w="2131" w:type="dxa"/>
            <w:tcBorders>
              <w:top w:val="nil"/>
              <w:left w:val="nil"/>
              <w:bottom w:val="nil"/>
              <w:right w:val="nil"/>
            </w:tcBorders>
            <w:shd w:val="clear" w:color="auto" w:fill="FFFFFF"/>
          </w:tcPr>
          <w:p w:rsidR="00115F67" w:rsidRPr="00115F67" w:rsidRDefault="00115F67" w:rsidP="00115F67">
            <w:pPr>
              <w:rPr>
                <w:rFonts w:ascii="Times New Roman" w:eastAsia="Times New Roman" w:hAnsi="Times New Roman"/>
                <w:lang w:val="ru-RU" w:eastAsia="ru-RU" w:bidi="ar-SA"/>
              </w:rPr>
            </w:pPr>
          </w:p>
        </w:tc>
      </w:tr>
      <w:tr w:rsidR="00115F67" w:rsidRPr="00115F67">
        <w:trPr>
          <w:trHeight w:hRule="exact" w:val="226"/>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нет;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r w:rsidR="00115F67" w:rsidRPr="00115F67">
        <w:trPr>
          <w:trHeight w:hRule="exact" w:val="230"/>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8. У него отсутствует аппетит?</w:t>
            </w:r>
          </w:p>
        </w:tc>
        <w:tc>
          <w:tcPr>
            <w:tcW w:w="2131" w:type="dxa"/>
            <w:tcBorders>
              <w:top w:val="nil"/>
              <w:left w:val="nil"/>
              <w:bottom w:val="nil"/>
              <w:right w:val="nil"/>
            </w:tcBorders>
            <w:shd w:val="clear" w:color="auto" w:fill="FFFFFF"/>
          </w:tcPr>
          <w:p w:rsidR="00115F67" w:rsidRPr="00115F67" w:rsidRDefault="00115F67" w:rsidP="00115F67">
            <w:pPr>
              <w:rPr>
                <w:rFonts w:ascii="Times New Roman" w:eastAsia="Times New Roman" w:hAnsi="Times New Roman"/>
                <w:lang w:val="ru-RU" w:eastAsia="ru-RU" w:bidi="ar-SA"/>
              </w:rPr>
            </w:pPr>
          </w:p>
        </w:tc>
      </w:tr>
      <w:tr w:rsidR="00115F67" w:rsidRPr="00115F67">
        <w:trPr>
          <w:trHeight w:hRule="exact" w:val="226"/>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нет;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r w:rsidR="00115F67" w:rsidRPr="00022F56">
        <w:trPr>
          <w:trHeight w:hRule="exact" w:val="230"/>
        </w:trPr>
        <w:tc>
          <w:tcPr>
            <w:tcW w:w="5769" w:type="dxa"/>
            <w:gridSpan w:val="2"/>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9. Его тошнит, хотя врачи говорят, что он совершенно здоров?</w:t>
            </w:r>
          </w:p>
        </w:tc>
      </w:tr>
      <w:tr w:rsidR="00115F67" w:rsidRPr="00115F67">
        <w:trPr>
          <w:trHeight w:hRule="exact" w:val="221"/>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никогда;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r w:rsidR="00115F67" w:rsidRPr="00022F56">
        <w:trPr>
          <w:trHeight w:hRule="exact" w:val="240"/>
        </w:trPr>
        <w:tc>
          <w:tcPr>
            <w:tcW w:w="5769" w:type="dxa"/>
            <w:gridSpan w:val="2"/>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10. Плачет или сердится, когда ему что-либо не удается?</w:t>
            </w:r>
          </w:p>
        </w:tc>
      </w:tr>
      <w:tr w:rsidR="00115F67" w:rsidRPr="00115F67">
        <w:trPr>
          <w:trHeight w:hRule="exact" w:val="230"/>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никогда; б) изредка;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r w:rsidR="00115F67" w:rsidRPr="00115F67">
        <w:trPr>
          <w:trHeight w:hRule="exact" w:val="230"/>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bidi="ar-SA"/>
              </w:rPr>
              <w:t>1</w:t>
            </w:r>
            <w:r w:rsidR="00F800E1">
              <w:rPr>
                <w:rFonts w:ascii="Times New Roman" w:eastAsia="Times New Roman" w:hAnsi="Times New Roman"/>
                <w:color w:val="000000"/>
                <w:sz w:val="22"/>
                <w:szCs w:val="22"/>
                <w:lang w:val="ru-RU" w:eastAsia="ru-RU" w:bidi="ar-SA"/>
              </w:rPr>
              <w:t>1</w:t>
            </w:r>
            <w:r w:rsidRPr="00115F67">
              <w:rPr>
                <w:rFonts w:ascii="Times New Roman" w:eastAsia="Times New Roman" w:hAnsi="Times New Roman"/>
                <w:color w:val="000000"/>
                <w:sz w:val="22"/>
                <w:szCs w:val="22"/>
                <w:lang w:val="ru-RU" w:eastAsia="ru-RU" w:bidi="ar-SA"/>
              </w:rPr>
              <w:t>. Ему снятся страшные сны?</w:t>
            </w:r>
          </w:p>
        </w:tc>
        <w:tc>
          <w:tcPr>
            <w:tcW w:w="2131" w:type="dxa"/>
            <w:tcBorders>
              <w:top w:val="nil"/>
              <w:left w:val="nil"/>
              <w:bottom w:val="nil"/>
              <w:right w:val="nil"/>
            </w:tcBorders>
            <w:shd w:val="clear" w:color="auto" w:fill="FFFFFF"/>
          </w:tcPr>
          <w:p w:rsidR="00115F67" w:rsidRPr="00115F67" w:rsidRDefault="00115F67" w:rsidP="00115F67">
            <w:pPr>
              <w:rPr>
                <w:rFonts w:ascii="Times New Roman" w:eastAsia="Times New Roman" w:hAnsi="Times New Roman"/>
                <w:lang w:val="ru-RU" w:eastAsia="ru-RU" w:bidi="ar-SA"/>
              </w:rPr>
            </w:pPr>
          </w:p>
        </w:tc>
      </w:tr>
      <w:tr w:rsidR="00115F67" w:rsidRPr="00115F67">
        <w:trPr>
          <w:trHeight w:hRule="exact" w:val="211"/>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никогда; б) редко;</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довольно часто.</w:t>
            </w:r>
          </w:p>
        </w:tc>
      </w:tr>
      <w:tr w:rsidR="00115F67" w:rsidRPr="00022F56">
        <w:trPr>
          <w:trHeight w:hRule="exact" w:val="245"/>
        </w:trPr>
        <w:tc>
          <w:tcPr>
            <w:tcW w:w="5769" w:type="dxa"/>
            <w:gridSpan w:val="2"/>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12. Жалуется ли он утром, что у него болит живот?</w:t>
            </w:r>
          </w:p>
        </w:tc>
      </w:tr>
      <w:tr w:rsidR="00115F67" w:rsidRPr="00115F67">
        <w:trPr>
          <w:trHeight w:hRule="exact" w:val="226"/>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почти никогда;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r w:rsidR="00115F67" w:rsidRPr="00022F56">
        <w:trPr>
          <w:trHeight w:hRule="exact" w:val="221"/>
        </w:trPr>
        <w:tc>
          <w:tcPr>
            <w:tcW w:w="5769" w:type="dxa"/>
            <w:gridSpan w:val="2"/>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 xml:space="preserve">13. Бывают ли у него утром заметные расстройства </w:t>
            </w:r>
            <w:proofErr w:type="spellStart"/>
            <w:r w:rsidRPr="00115F67">
              <w:rPr>
                <w:rFonts w:ascii="Times New Roman" w:eastAsia="Times New Roman" w:hAnsi="Times New Roman"/>
                <w:color w:val="000000"/>
                <w:sz w:val="22"/>
                <w:szCs w:val="22"/>
                <w:lang w:val="ru-RU" w:eastAsia="ru-RU" w:bidi="ar-SA"/>
              </w:rPr>
              <w:t>самочув</w:t>
            </w:r>
            <w:proofErr w:type="spellEnd"/>
            <w:r w:rsidRPr="00115F67">
              <w:rPr>
                <w:rFonts w:ascii="Times New Roman" w:eastAsia="Times New Roman" w:hAnsi="Times New Roman"/>
                <w:color w:val="000000"/>
                <w:sz w:val="22"/>
                <w:szCs w:val="22"/>
                <w:lang w:val="ru-RU" w:eastAsia="ru-RU" w:bidi="ar-SA"/>
              </w:rPr>
              <w:t>-</w:t>
            </w:r>
          </w:p>
        </w:tc>
      </w:tr>
      <w:tr w:rsidR="00115F67" w:rsidRPr="00115F67">
        <w:trPr>
          <w:trHeight w:hRule="exact" w:val="245"/>
        </w:trPr>
        <w:tc>
          <w:tcPr>
            <w:tcW w:w="3638" w:type="dxa"/>
            <w:tcBorders>
              <w:top w:val="nil"/>
              <w:left w:val="nil"/>
              <w:bottom w:val="nil"/>
              <w:right w:val="nil"/>
            </w:tcBorders>
            <w:shd w:val="clear" w:color="auto" w:fill="FFFFFF"/>
          </w:tcPr>
          <w:p w:rsidR="00115F67" w:rsidRPr="00115F67" w:rsidRDefault="00EA4404" w:rsidP="00115F67">
            <w:pPr>
              <w:spacing w:line="190" w:lineRule="exact"/>
              <w:rPr>
                <w:rFonts w:ascii="Times New Roman" w:eastAsia="Times New Roman" w:hAnsi="Times New Roman"/>
                <w:lang w:val="ru-RU" w:eastAsia="ru-RU" w:bidi="ar-SA"/>
              </w:rPr>
            </w:pPr>
            <w:proofErr w:type="gramStart"/>
            <w:r w:rsidRPr="00F800E1">
              <w:rPr>
                <w:rFonts w:ascii="Times New Roman" w:eastAsia="Times New Roman" w:hAnsi="Times New Roman"/>
                <w:color w:val="000000"/>
                <w:sz w:val="22"/>
                <w:szCs w:val="22"/>
                <w:lang w:bidi="ar-SA"/>
              </w:rPr>
              <w:t>c</w:t>
            </w:r>
            <w:r w:rsidR="00115F67" w:rsidRPr="00115F67">
              <w:rPr>
                <w:rFonts w:ascii="Times New Roman" w:eastAsia="Times New Roman" w:hAnsi="Times New Roman"/>
                <w:color w:val="000000"/>
                <w:sz w:val="22"/>
                <w:szCs w:val="22"/>
                <w:lang w:val="ru-RU" w:eastAsia="ru-RU" w:bidi="ar-SA"/>
              </w:rPr>
              <w:t>вия</w:t>
            </w:r>
            <w:proofErr w:type="gramEnd"/>
            <w:r w:rsidR="00115F67" w:rsidRPr="00115F67">
              <w:rPr>
                <w:rFonts w:ascii="Times New Roman" w:eastAsia="Times New Roman" w:hAnsi="Times New Roman"/>
                <w:color w:val="000000"/>
                <w:sz w:val="22"/>
                <w:szCs w:val="22"/>
                <w:lang w:val="ru-RU" w:eastAsia="ru-RU" w:bidi="ar-SA"/>
              </w:rPr>
              <w:t xml:space="preserve"> (здоровья)?</w:t>
            </w:r>
          </w:p>
        </w:tc>
        <w:tc>
          <w:tcPr>
            <w:tcW w:w="2131" w:type="dxa"/>
            <w:tcBorders>
              <w:top w:val="nil"/>
              <w:left w:val="nil"/>
              <w:bottom w:val="nil"/>
              <w:right w:val="nil"/>
            </w:tcBorders>
            <w:shd w:val="clear" w:color="auto" w:fill="FFFFFF"/>
          </w:tcPr>
          <w:p w:rsidR="00115F67" w:rsidRPr="00115F67" w:rsidRDefault="00115F67" w:rsidP="00115F67">
            <w:pPr>
              <w:rPr>
                <w:rFonts w:ascii="Times New Roman" w:eastAsia="Times New Roman" w:hAnsi="Times New Roman"/>
                <w:lang w:val="ru-RU" w:eastAsia="ru-RU" w:bidi="ar-SA"/>
              </w:rPr>
            </w:pPr>
          </w:p>
        </w:tc>
      </w:tr>
      <w:tr w:rsidR="00115F67" w:rsidRPr="00115F67">
        <w:trPr>
          <w:trHeight w:hRule="exact" w:val="216"/>
        </w:trPr>
        <w:tc>
          <w:tcPr>
            <w:tcW w:w="3638"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а) почти никогда; б) иногда;</w:t>
            </w:r>
          </w:p>
        </w:tc>
        <w:tc>
          <w:tcPr>
            <w:tcW w:w="2131" w:type="dxa"/>
            <w:tcBorders>
              <w:top w:val="nil"/>
              <w:left w:val="nil"/>
              <w:bottom w:val="nil"/>
              <w:right w:val="nil"/>
            </w:tcBorders>
            <w:shd w:val="clear" w:color="auto" w:fill="FFFFFF"/>
          </w:tcPr>
          <w:p w:rsidR="00115F67" w:rsidRPr="00115F67" w:rsidRDefault="00115F67" w:rsidP="00115F67">
            <w:pPr>
              <w:spacing w:line="190" w:lineRule="exact"/>
              <w:rPr>
                <w:rFonts w:ascii="Times New Roman" w:eastAsia="Times New Roman" w:hAnsi="Times New Roman"/>
                <w:lang w:val="ru-RU" w:eastAsia="ru-RU" w:bidi="ar-SA"/>
              </w:rPr>
            </w:pPr>
            <w:r w:rsidRPr="00115F67">
              <w:rPr>
                <w:rFonts w:ascii="Times New Roman" w:eastAsia="Times New Roman" w:hAnsi="Times New Roman"/>
                <w:color w:val="000000"/>
                <w:sz w:val="22"/>
                <w:szCs w:val="22"/>
                <w:lang w:val="ru-RU" w:eastAsia="ru-RU" w:bidi="ar-SA"/>
              </w:rPr>
              <w:t>в) часто.</w:t>
            </w:r>
          </w:p>
        </w:tc>
      </w:tr>
    </w:tbl>
    <w:p w:rsidR="00115F67" w:rsidRPr="00115F67" w:rsidRDefault="00115F67" w:rsidP="00115F67">
      <w:pPr>
        <w:numPr>
          <w:ilvl w:val="0"/>
          <w:numId w:val="2"/>
        </w:numPr>
        <w:rPr>
          <w:rFonts w:ascii="Times New Roman" w:eastAsia="Times New Roman" w:hAnsi="Times New Roman"/>
          <w:color w:val="000000"/>
          <w:sz w:val="22"/>
          <w:szCs w:val="22"/>
          <w:lang w:val="ru-RU" w:eastAsia="ru-RU" w:bidi="ar-SA"/>
        </w:rPr>
      </w:pPr>
      <w:r w:rsidRPr="00115F67">
        <w:rPr>
          <w:rFonts w:ascii="Times New Roman" w:eastAsia="Times New Roman" w:hAnsi="Times New Roman"/>
          <w:color w:val="000000"/>
          <w:sz w:val="22"/>
          <w:szCs w:val="22"/>
          <w:lang w:val="ru-RU" w:eastAsia="ru-RU" w:bidi="ar-SA"/>
        </w:rPr>
        <w:t xml:space="preserve"> Жалуется ли ребенок, что у него болит голова? а) никогда;</w:t>
      </w:r>
      <w:r w:rsidRPr="00115F67">
        <w:rPr>
          <w:rFonts w:ascii="Times New Roman" w:eastAsia="Times New Roman" w:hAnsi="Times New Roman"/>
          <w:color w:val="000000"/>
          <w:sz w:val="22"/>
          <w:szCs w:val="22"/>
          <w:lang w:val="ru-RU" w:eastAsia="ru-RU" w:bidi="ar-SA"/>
        </w:rPr>
        <w:tab/>
        <w:t>б)</w:t>
      </w:r>
      <w:r w:rsidRPr="00115F67">
        <w:rPr>
          <w:rFonts w:ascii="Times New Roman" w:eastAsia="Times New Roman" w:hAnsi="Times New Roman"/>
          <w:color w:val="000000"/>
          <w:sz w:val="22"/>
          <w:szCs w:val="22"/>
          <w:lang w:val="ru-RU" w:eastAsia="ru-RU" w:bidi="ar-SA"/>
        </w:rPr>
        <w:tab/>
        <w:t>иногда;</w:t>
      </w:r>
      <w:r w:rsidRPr="00115F67">
        <w:rPr>
          <w:rFonts w:ascii="Times New Roman" w:eastAsia="Times New Roman" w:hAnsi="Times New Roman"/>
          <w:color w:val="000000"/>
          <w:sz w:val="22"/>
          <w:szCs w:val="22"/>
          <w:lang w:val="ru-RU" w:eastAsia="ru-RU" w:bidi="ar-SA"/>
        </w:rPr>
        <w:tab/>
        <w:t>в)</w:t>
      </w:r>
      <w:r w:rsidRPr="00115F67">
        <w:rPr>
          <w:rFonts w:ascii="Times New Roman" w:eastAsia="Times New Roman" w:hAnsi="Times New Roman"/>
          <w:color w:val="000000"/>
          <w:sz w:val="22"/>
          <w:szCs w:val="22"/>
          <w:lang w:val="ru-RU" w:eastAsia="ru-RU" w:bidi="ar-SA"/>
        </w:rPr>
        <w:tab/>
        <w:t>часто.</w:t>
      </w:r>
    </w:p>
    <w:p w:rsidR="00115F67" w:rsidRPr="00115F67" w:rsidRDefault="00115F67" w:rsidP="00115F67">
      <w:pPr>
        <w:numPr>
          <w:ilvl w:val="0"/>
          <w:numId w:val="2"/>
        </w:numPr>
        <w:rPr>
          <w:rFonts w:ascii="Times New Roman" w:eastAsia="Times New Roman" w:hAnsi="Times New Roman"/>
          <w:color w:val="000000"/>
          <w:sz w:val="22"/>
          <w:szCs w:val="22"/>
          <w:lang w:val="ru-RU" w:eastAsia="ru-RU" w:bidi="ar-SA"/>
        </w:rPr>
      </w:pPr>
      <w:r w:rsidRPr="00115F67">
        <w:rPr>
          <w:rFonts w:ascii="Times New Roman" w:eastAsia="Times New Roman" w:hAnsi="Times New Roman"/>
          <w:color w:val="000000"/>
          <w:sz w:val="22"/>
          <w:szCs w:val="22"/>
          <w:lang w:val="ru-RU" w:eastAsia="ru-RU" w:bidi="ar-SA"/>
        </w:rPr>
        <w:t xml:space="preserve"> Делает ли он нервозные движения (размахивает руками, подергивает плечами, головой, моргает, покашливает и т. п.)?</w:t>
      </w:r>
    </w:p>
    <w:p w:rsidR="00B648C9" w:rsidRPr="00F800E1" w:rsidRDefault="00B648C9" w:rsidP="00B648C9">
      <w:pPr>
        <w:ind w:firstLine="284"/>
        <w:jc w:val="both"/>
        <w:rPr>
          <w:rFonts w:ascii="Times New Roman" w:hAnsi="Times New Roman"/>
          <w:sz w:val="22"/>
          <w:szCs w:val="22"/>
          <w:lang w:val="ru-RU"/>
        </w:rPr>
      </w:pPr>
      <w:r w:rsidRPr="00F800E1">
        <w:rPr>
          <w:rFonts w:ascii="Times New Roman" w:hAnsi="Times New Roman"/>
          <w:sz w:val="22"/>
          <w:szCs w:val="22"/>
          <w:lang w:val="ru-RU"/>
        </w:rPr>
        <w:t>а) никогда;</w:t>
      </w:r>
      <w:r w:rsidRPr="00F800E1">
        <w:rPr>
          <w:rFonts w:ascii="Times New Roman" w:hAnsi="Times New Roman"/>
          <w:sz w:val="22"/>
          <w:szCs w:val="22"/>
          <w:lang w:val="ru-RU"/>
        </w:rPr>
        <w:tab/>
        <w:t>б)</w:t>
      </w:r>
      <w:r w:rsidRPr="00F800E1">
        <w:rPr>
          <w:rFonts w:ascii="Times New Roman" w:hAnsi="Times New Roman"/>
          <w:sz w:val="22"/>
          <w:szCs w:val="22"/>
          <w:lang w:val="ru-RU"/>
        </w:rPr>
        <w:tab/>
        <w:t>иногда;</w:t>
      </w:r>
      <w:r w:rsidRPr="00F800E1">
        <w:rPr>
          <w:rFonts w:ascii="Times New Roman" w:hAnsi="Times New Roman"/>
          <w:sz w:val="22"/>
          <w:szCs w:val="22"/>
          <w:lang w:val="ru-RU"/>
        </w:rPr>
        <w:tab/>
        <w:t>в)</w:t>
      </w:r>
      <w:r w:rsidRPr="00F800E1">
        <w:rPr>
          <w:rFonts w:ascii="Times New Roman" w:hAnsi="Times New Roman"/>
          <w:sz w:val="22"/>
          <w:szCs w:val="22"/>
          <w:lang w:val="ru-RU"/>
        </w:rPr>
        <w:tab/>
        <w:t>часто.</w:t>
      </w:r>
    </w:p>
    <w:p w:rsidR="00B648C9" w:rsidRPr="00F800E1" w:rsidRDefault="00B648C9" w:rsidP="00B648C9">
      <w:pPr>
        <w:numPr>
          <w:ilvl w:val="0"/>
          <w:numId w:val="1"/>
        </w:numPr>
        <w:jc w:val="both"/>
        <w:rPr>
          <w:rFonts w:ascii="Times New Roman" w:hAnsi="Times New Roman"/>
          <w:sz w:val="22"/>
          <w:szCs w:val="22"/>
          <w:lang w:val="ru-RU"/>
        </w:rPr>
      </w:pPr>
      <w:r w:rsidRPr="00F800E1">
        <w:rPr>
          <w:rFonts w:ascii="Times New Roman" w:hAnsi="Times New Roman"/>
          <w:sz w:val="22"/>
          <w:szCs w:val="22"/>
          <w:lang w:val="ru-RU"/>
        </w:rPr>
        <w:t xml:space="preserve"> Он бывает чрезмерно застенчив?</w:t>
      </w:r>
    </w:p>
    <w:p w:rsidR="00B648C9" w:rsidRPr="00F800E1" w:rsidRDefault="00B648C9" w:rsidP="00B648C9">
      <w:pPr>
        <w:ind w:firstLine="284"/>
        <w:jc w:val="both"/>
        <w:rPr>
          <w:rFonts w:ascii="Times New Roman" w:hAnsi="Times New Roman"/>
          <w:sz w:val="22"/>
          <w:szCs w:val="22"/>
          <w:lang w:val="ru-RU"/>
        </w:rPr>
      </w:pPr>
      <w:r w:rsidRPr="00F800E1">
        <w:rPr>
          <w:rFonts w:ascii="Times New Roman" w:hAnsi="Times New Roman"/>
          <w:sz w:val="22"/>
          <w:szCs w:val="22"/>
          <w:lang w:val="ru-RU"/>
        </w:rPr>
        <w:t>а) нет;</w:t>
      </w:r>
      <w:r w:rsidRPr="00F800E1">
        <w:rPr>
          <w:rFonts w:ascii="Times New Roman" w:hAnsi="Times New Roman"/>
          <w:sz w:val="22"/>
          <w:szCs w:val="22"/>
          <w:lang w:val="ru-RU"/>
        </w:rPr>
        <w:tab/>
        <w:t>б)</w:t>
      </w:r>
      <w:r w:rsidRPr="00F800E1">
        <w:rPr>
          <w:rFonts w:ascii="Times New Roman" w:hAnsi="Times New Roman"/>
          <w:sz w:val="22"/>
          <w:szCs w:val="22"/>
          <w:lang w:val="ru-RU"/>
        </w:rPr>
        <w:tab/>
        <w:t>иногда;</w:t>
      </w:r>
      <w:r w:rsidRPr="00F800E1">
        <w:rPr>
          <w:rFonts w:ascii="Times New Roman" w:hAnsi="Times New Roman"/>
          <w:sz w:val="22"/>
          <w:szCs w:val="22"/>
          <w:lang w:val="ru-RU"/>
        </w:rPr>
        <w:tab/>
        <w:t>в)</w:t>
      </w:r>
      <w:r w:rsidRPr="00F800E1">
        <w:rPr>
          <w:rFonts w:ascii="Times New Roman" w:hAnsi="Times New Roman"/>
          <w:sz w:val="22"/>
          <w:szCs w:val="22"/>
          <w:lang w:val="ru-RU"/>
        </w:rPr>
        <w:tab/>
        <w:t>часто.</w:t>
      </w:r>
    </w:p>
    <w:p w:rsidR="00B648C9" w:rsidRPr="00F800E1" w:rsidRDefault="00B648C9" w:rsidP="00B648C9">
      <w:pPr>
        <w:numPr>
          <w:ilvl w:val="0"/>
          <w:numId w:val="1"/>
        </w:numPr>
        <w:jc w:val="both"/>
        <w:rPr>
          <w:rFonts w:ascii="Times New Roman" w:hAnsi="Times New Roman"/>
          <w:sz w:val="22"/>
          <w:szCs w:val="22"/>
          <w:lang w:val="ru-RU"/>
        </w:rPr>
      </w:pPr>
      <w:r w:rsidRPr="00F800E1">
        <w:rPr>
          <w:rFonts w:ascii="Times New Roman" w:hAnsi="Times New Roman"/>
          <w:sz w:val="22"/>
          <w:szCs w:val="22"/>
          <w:lang w:val="ru-RU"/>
        </w:rPr>
        <w:t xml:space="preserve"> Он боится детского сада?</w:t>
      </w:r>
    </w:p>
    <w:p w:rsidR="00B648C9" w:rsidRPr="00F800E1" w:rsidRDefault="00B648C9" w:rsidP="00B648C9">
      <w:pPr>
        <w:ind w:firstLine="284"/>
        <w:jc w:val="both"/>
        <w:rPr>
          <w:rFonts w:ascii="Times New Roman" w:hAnsi="Times New Roman"/>
          <w:sz w:val="22"/>
          <w:szCs w:val="22"/>
          <w:lang w:val="ru-RU"/>
        </w:rPr>
      </w:pPr>
      <w:r w:rsidRPr="00F800E1">
        <w:rPr>
          <w:rFonts w:ascii="Times New Roman" w:hAnsi="Times New Roman"/>
          <w:sz w:val="22"/>
          <w:szCs w:val="22"/>
          <w:lang w:val="ru-RU"/>
        </w:rPr>
        <w:t>а) нет;</w:t>
      </w:r>
      <w:r w:rsidRPr="00F800E1">
        <w:rPr>
          <w:rFonts w:ascii="Times New Roman" w:hAnsi="Times New Roman"/>
          <w:sz w:val="22"/>
          <w:szCs w:val="22"/>
          <w:lang w:val="ru-RU"/>
        </w:rPr>
        <w:tab/>
        <w:t>б)</w:t>
      </w:r>
      <w:r w:rsidRPr="00F800E1">
        <w:rPr>
          <w:rFonts w:ascii="Times New Roman" w:hAnsi="Times New Roman"/>
          <w:sz w:val="22"/>
          <w:szCs w:val="22"/>
          <w:lang w:val="ru-RU"/>
        </w:rPr>
        <w:tab/>
        <w:t>немного;</w:t>
      </w:r>
      <w:r w:rsidRPr="00F800E1">
        <w:rPr>
          <w:rFonts w:ascii="Times New Roman" w:hAnsi="Times New Roman"/>
          <w:sz w:val="22"/>
          <w:szCs w:val="22"/>
          <w:lang w:val="ru-RU"/>
        </w:rPr>
        <w:tab/>
        <w:t>в)</w:t>
      </w:r>
      <w:r w:rsidRPr="00F800E1">
        <w:rPr>
          <w:rFonts w:ascii="Times New Roman" w:hAnsi="Times New Roman"/>
          <w:sz w:val="22"/>
          <w:szCs w:val="22"/>
          <w:lang w:val="ru-RU"/>
        </w:rPr>
        <w:tab/>
        <w:t>да, часто.</w:t>
      </w:r>
    </w:p>
    <w:p w:rsidR="00B648C9" w:rsidRPr="00F800E1" w:rsidRDefault="00B648C9" w:rsidP="00B648C9">
      <w:pPr>
        <w:numPr>
          <w:ilvl w:val="0"/>
          <w:numId w:val="1"/>
        </w:numPr>
        <w:jc w:val="both"/>
        <w:rPr>
          <w:rFonts w:ascii="Times New Roman" w:hAnsi="Times New Roman"/>
          <w:sz w:val="22"/>
          <w:szCs w:val="22"/>
          <w:lang w:val="ru-RU"/>
        </w:rPr>
      </w:pPr>
      <w:r w:rsidRPr="00F800E1">
        <w:rPr>
          <w:rFonts w:ascii="Times New Roman" w:hAnsi="Times New Roman"/>
          <w:sz w:val="22"/>
          <w:szCs w:val="22"/>
          <w:lang w:val="ru-RU"/>
        </w:rPr>
        <w:t xml:space="preserve"> Стремится ли он любой ценой быть в центре внимания? а) нет;</w:t>
      </w:r>
      <w:r w:rsidRPr="00F800E1">
        <w:rPr>
          <w:rFonts w:ascii="Times New Roman" w:hAnsi="Times New Roman"/>
          <w:sz w:val="22"/>
          <w:szCs w:val="22"/>
          <w:lang w:val="ru-RU"/>
        </w:rPr>
        <w:tab/>
        <w:t>б)</w:t>
      </w:r>
      <w:r w:rsidRPr="00F800E1">
        <w:rPr>
          <w:rFonts w:ascii="Times New Roman" w:hAnsi="Times New Roman"/>
          <w:sz w:val="22"/>
          <w:szCs w:val="22"/>
          <w:lang w:val="ru-RU"/>
        </w:rPr>
        <w:tab/>
        <w:t>иногда;</w:t>
      </w:r>
      <w:r w:rsidRPr="00F800E1">
        <w:rPr>
          <w:rFonts w:ascii="Times New Roman" w:hAnsi="Times New Roman"/>
          <w:sz w:val="22"/>
          <w:szCs w:val="22"/>
          <w:lang w:val="ru-RU"/>
        </w:rPr>
        <w:tab/>
        <w:t>в)</w:t>
      </w:r>
      <w:r w:rsidRPr="00F800E1">
        <w:rPr>
          <w:rFonts w:ascii="Times New Roman" w:hAnsi="Times New Roman"/>
          <w:sz w:val="22"/>
          <w:szCs w:val="22"/>
          <w:lang w:val="ru-RU"/>
        </w:rPr>
        <w:tab/>
        <w:t>да.</w:t>
      </w:r>
    </w:p>
    <w:p w:rsidR="00B648C9" w:rsidRPr="006261A6" w:rsidRDefault="00B648C9" w:rsidP="00EA4404">
      <w:pPr>
        <w:ind w:firstLine="284"/>
        <w:jc w:val="both"/>
        <w:rPr>
          <w:rFonts w:ascii="Times New Roman" w:hAnsi="Times New Roman"/>
          <w:sz w:val="22"/>
          <w:szCs w:val="22"/>
          <w:lang w:val="ru-RU"/>
        </w:rPr>
      </w:pPr>
      <w:r w:rsidRPr="00F800E1">
        <w:rPr>
          <w:rFonts w:ascii="Times New Roman" w:hAnsi="Times New Roman"/>
          <w:sz w:val="22"/>
          <w:szCs w:val="22"/>
          <w:lang w:val="ru-RU"/>
        </w:rPr>
        <w:t xml:space="preserve">Какой бы Вы хотели помощи </w:t>
      </w:r>
      <w:r w:rsidR="00EA4404" w:rsidRPr="00F800E1">
        <w:rPr>
          <w:rFonts w:ascii="Times New Roman" w:hAnsi="Times New Roman"/>
          <w:sz w:val="22"/>
          <w:szCs w:val="22"/>
          <w:lang w:val="ru-RU"/>
        </w:rPr>
        <w:t>от психологов, педагогов</w:t>
      </w:r>
      <w:r w:rsidRPr="00F800E1">
        <w:rPr>
          <w:rFonts w:ascii="Times New Roman" w:hAnsi="Times New Roman"/>
          <w:sz w:val="22"/>
          <w:szCs w:val="22"/>
          <w:lang w:val="ru-RU"/>
        </w:rPr>
        <w:t xml:space="preserve">? Подпись </w:t>
      </w:r>
      <w:proofErr w:type="gramStart"/>
      <w:r w:rsidRPr="00F800E1">
        <w:rPr>
          <w:rFonts w:ascii="Times New Roman" w:hAnsi="Times New Roman"/>
          <w:sz w:val="22"/>
          <w:szCs w:val="22"/>
          <w:lang w:val="ru-RU"/>
        </w:rPr>
        <w:t>заполнившего</w:t>
      </w:r>
      <w:proofErr w:type="gramEnd"/>
      <w:r w:rsidRPr="00F800E1">
        <w:rPr>
          <w:rFonts w:ascii="Times New Roman" w:hAnsi="Times New Roman"/>
          <w:sz w:val="22"/>
          <w:szCs w:val="22"/>
          <w:lang w:val="ru-RU"/>
        </w:rPr>
        <w:t xml:space="preserve"> анкету.</w:t>
      </w:r>
    </w:p>
    <w:p w:rsidR="00F800E1" w:rsidRPr="00F800E1" w:rsidRDefault="00F800E1" w:rsidP="00B648C9">
      <w:pPr>
        <w:ind w:firstLine="284"/>
        <w:jc w:val="both"/>
        <w:rPr>
          <w:rFonts w:ascii="Times New Roman" w:hAnsi="Times New Roman"/>
          <w:b/>
          <w:bCs/>
          <w:i/>
          <w:iCs/>
          <w:sz w:val="22"/>
          <w:szCs w:val="22"/>
          <w:lang w:val="ru-RU"/>
        </w:rPr>
      </w:pPr>
    </w:p>
    <w:p w:rsidR="00B648C9" w:rsidRPr="00F800E1" w:rsidRDefault="00B648C9" w:rsidP="00B648C9">
      <w:pPr>
        <w:ind w:firstLine="284"/>
        <w:jc w:val="both"/>
        <w:rPr>
          <w:rFonts w:ascii="Times New Roman" w:hAnsi="Times New Roman"/>
          <w:sz w:val="22"/>
          <w:szCs w:val="22"/>
          <w:lang w:val="ru-RU"/>
        </w:rPr>
      </w:pPr>
      <w:r w:rsidRPr="00F800E1">
        <w:rPr>
          <w:rFonts w:ascii="Times New Roman" w:hAnsi="Times New Roman"/>
          <w:b/>
          <w:bCs/>
          <w:i/>
          <w:iCs/>
          <w:sz w:val="22"/>
          <w:szCs w:val="22"/>
          <w:lang w:val="ru-RU"/>
        </w:rPr>
        <w:t>Приложение 2.</w:t>
      </w:r>
      <w:r w:rsidRPr="00F800E1">
        <w:rPr>
          <w:rFonts w:ascii="Times New Roman" w:hAnsi="Times New Roman"/>
          <w:b/>
          <w:bCs/>
          <w:sz w:val="22"/>
          <w:szCs w:val="22"/>
          <w:lang w:val="ru-RU"/>
        </w:rPr>
        <w:t xml:space="preserve"> Анкета для родителей «Как мы укрепляем здоровье в своей семье»</w:t>
      </w:r>
      <w:r w:rsidRPr="00F800E1">
        <w:rPr>
          <w:rFonts w:ascii="Times New Roman" w:hAnsi="Times New Roman"/>
          <w:b/>
          <w:bCs/>
          <w:sz w:val="22"/>
          <w:szCs w:val="22"/>
          <w:vertAlign w:val="superscript"/>
          <w:lang w:val="ru-RU"/>
        </w:rPr>
        <w:t>1</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Делаете ли Вы утром зарядку?</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Принято ли в Вашей семье завтракать?</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Курит ли кто-либо в Вашей семье?</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Как часто в Вашей семье употребляют спиртное?</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Кто в семье занимается спортом?</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Как Вы предпочитаете проводить отпуск?</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Используете ли Вы хотя бы один выходной для физической работы, туризма, занятий спортом?</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Кто-либо из Вашей семь</w:t>
      </w:r>
      <w:r w:rsidR="00EA4404" w:rsidRPr="00F800E1">
        <w:rPr>
          <w:rFonts w:ascii="Times New Roman" w:hAnsi="Times New Roman"/>
          <w:sz w:val="22"/>
          <w:szCs w:val="22"/>
          <w:lang w:val="ru-RU"/>
        </w:rPr>
        <w:t>и страдает хроническими заболе</w:t>
      </w:r>
      <w:r w:rsidRPr="00F800E1">
        <w:rPr>
          <w:rFonts w:ascii="Times New Roman" w:hAnsi="Times New Roman"/>
          <w:sz w:val="22"/>
          <w:szCs w:val="22"/>
          <w:lang w:val="ru-RU"/>
        </w:rPr>
        <w:t>ваниями?</w:t>
      </w:r>
    </w:p>
    <w:p w:rsidR="00B648C9" w:rsidRPr="00F800E1" w:rsidRDefault="00B648C9" w:rsidP="00EA4404">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 xml:space="preserve"> Как Вы относитесь к закаливанию?</w:t>
      </w:r>
    </w:p>
    <w:p w:rsidR="00EA4404" w:rsidRPr="00F800E1" w:rsidRDefault="00B648C9" w:rsidP="00F800E1">
      <w:pPr>
        <w:numPr>
          <w:ilvl w:val="0"/>
          <w:numId w:val="12"/>
        </w:numPr>
        <w:jc w:val="both"/>
        <w:rPr>
          <w:rFonts w:ascii="Times New Roman" w:hAnsi="Times New Roman"/>
          <w:sz w:val="22"/>
          <w:szCs w:val="22"/>
          <w:lang w:val="ru-RU"/>
        </w:rPr>
      </w:pPr>
      <w:r w:rsidRPr="00F800E1">
        <w:rPr>
          <w:rFonts w:ascii="Times New Roman" w:hAnsi="Times New Roman"/>
          <w:sz w:val="22"/>
          <w:szCs w:val="22"/>
          <w:lang w:val="ru-RU"/>
        </w:rPr>
        <w:t>Как долго Ваши дети смотрят телевизор, сидят за компьютером?</w:t>
      </w:r>
    </w:p>
    <w:p w:rsidR="00EA4404" w:rsidRDefault="00EA4404" w:rsidP="00EA4404">
      <w:pPr>
        <w:ind w:firstLine="284"/>
        <w:jc w:val="center"/>
        <w:rPr>
          <w:rFonts w:ascii="Times New Roman" w:hAnsi="Times New Roman"/>
          <w:b/>
          <w:bCs/>
          <w:sz w:val="28"/>
          <w:szCs w:val="28"/>
          <w:lang w:val="ru-RU"/>
        </w:rPr>
      </w:pPr>
      <w:r>
        <w:rPr>
          <w:rFonts w:ascii="Times New Roman" w:hAnsi="Times New Roman"/>
          <w:b/>
          <w:bCs/>
          <w:sz w:val="28"/>
          <w:szCs w:val="28"/>
          <w:lang w:val="ru-RU"/>
        </w:rPr>
        <w:lastRenderedPageBreak/>
        <w:t>Родительское собрание</w:t>
      </w:r>
    </w:p>
    <w:p w:rsidR="00011AA0" w:rsidRDefault="00011AA0" w:rsidP="00EA4404">
      <w:pPr>
        <w:ind w:firstLine="284"/>
        <w:jc w:val="center"/>
        <w:rPr>
          <w:rFonts w:ascii="Times New Roman" w:hAnsi="Times New Roman"/>
          <w:b/>
          <w:bCs/>
          <w:sz w:val="28"/>
          <w:szCs w:val="28"/>
          <w:lang w:val="ru-RU"/>
        </w:rPr>
      </w:pPr>
    </w:p>
    <w:p w:rsidR="00B648C9" w:rsidRDefault="00EA4404" w:rsidP="00EA4404">
      <w:pPr>
        <w:ind w:firstLine="284"/>
        <w:jc w:val="center"/>
        <w:rPr>
          <w:rFonts w:ascii="Times New Roman" w:hAnsi="Times New Roman"/>
          <w:b/>
          <w:bCs/>
          <w:sz w:val="28"/>
          <w:szCs w:val="28"/>
          <w:lang w:val="ru-RU"/>
        </w:rPr>
      </w:pPr>
      <w:r>
        <w:rPr>
          <w:rFonts w:ascii="Times New Roman" w:hAnsi="Times New Roman"/>
          <w:b/>
          <w:bCs/>
          <w:sz w:val="28"/>
          <w:szCs w:val="28"/>
          <w:lang w:val="ru-RU"/>
        </w:rPr>
        <w:t>«</w:t>
      </w:r>
      <w:r w:rsidR="00B648C9" w:rsidRPr="00B648C9">
        <w:rPr>
          <w:rFonts w:ascii="Times New Roman" w:hAnsi="Times New Roman"/>
          <w:b/>
          <w:bCs/>
          <w:sz w:val="28"/>
          <w:szCs w:val="28"/>
          <w:lang w:val="ru-RU"/>
        </w:rPr>
        <w:t>ЗДОРОВЬЕ В ПОРЯДКЕ</w:t>
      </w:r>
      <w:r>
        <w:rPr>
          <w:rFonts w:ascii="Times New Roman" w:hAnsi="Times New Roman"/>
          <w:b/>
          <w:bCs/>
          <w:sz w:val="28"/>
          <w:szCs w:val="28"/>
          <w:lang w:val="ru-RU"/>
        </w:rPr>
        <w:t xml:space="preserve"> - </w:t>
      </w:r>
      <w:r w:rsidR="00B648C9" w:rsidRPr="00B648C9">
        <w:rPr>
          <w:rFonts w:ascii="Times New Roman" w:hAnsi="Times New Roman"/>
          <w:b/>
          <w:bCs/>
          <w:sz w:val="28"/>
          <w:szCs w:val="28"/>
          <w:lang w:val="ru-RU"/>
        </w:rPr>
        <w:t>СПАСИБО ЗАРЯДКЕ</w:t>
      </w:r>
      <w:r>
        <w:rPr>
          <w:rFonts w:ascii="Times New Roman" w:hAnsi="Times New Roman"/>
          <w:b/>
          <w:bCs/>
          <w:sz w:val="28"/>
          <w:szCs w:val="28"/>
          <w:lang w:val="ru-RU"/>
        </w:rPr>
        <w:t>»</w:t>
      </w:r>
    </w:p>
    <w:p w:rsidR="00EA4404" w:rsidRPr="00B648C9" w:rsidRDefault="00EA4404" w:rsidP="00EA4404">
      <w:pPr>
        <w:ind w:firstLine="284"/>
        <w:jc w:val="center"/>
        <w:rPr>
          <w:rFonts w:ascii="Times New Roman" w:hAnsi="Times New Roman"/>
          <w:sz w:val="28"/>
          <w:szCs w:val="28"/>
          <w:lang w:val="ru-RU"/>
        </w:rPr>
      </w:pPr>
    </w:p>
    <w:p w:rsidR="00B648C9" w:rsidRPr="00B648C9" w:rsidRDefault="00B648C9" w:rsidP="00B648C9">
      <w:pPr>
        <w:ind w:firstLine="284"/>
        <w:jc w:val="both"/>
        <w:rPr>
          <w:rFonts w:ascii="Times New Roman" w:hAnsi="Times New Roman"/>
          <w:sz w:val="28"/>
          <w:szCs w:val="28"/>
          <w:lang w:val="ru-RU"/>
        </w:rPr>
      </w:pPr>
      <w:r w:rsidRPr="00B648C9">
        <w:rPr>
          <w:rFonts w:ascii="Times New Roman" w:hAnsi="Times New Roman"/>
          <w:b/>
          <w:bCs/>
          <w:i/>
          <w:iCs/>
          <w:sz w:val="28"/>
          <w:szCs w:val="28"/>
          <w:lang w:val="ru-RU"/>
        </w:rPr>
        <w:t>Цель:</w:t>
      </w:r>
      <w:r w:rsidRPr="00B648C9">
        <w:rPr>
          <w:rFonts w:ascii="Times New Roman" w:hAnsi="Times New Roman"/>
          <w:sz w:val="28"/>
          <w:szCs w:val="28"/>
          <w:lang w:val="ru-RU"/>
        </w:rPr>
        <w:t xml:space="preserve"> формирование у детей </w:t>
      </w:r>
      <w:r w:rsidR="00EA4404">
        <w:rPr>
          <w:rFonts w:ascii="Times New Roman" w:hAnsi="Times New Roman"/>
          <w:sz w:val="28"/>
          <w:szCs w:val="28"/>
          <w:lang w:val="ru-RU"/>
        </w:rPr>
        <w:t>и родителей привычки к здоро</w:t>
      </w:r>
      <w:r w:rsidRPr="00B648C9">
        <w:rPr>
          <w:rFonts w:ascii="Times New Roman" w:hAnsi="Times New Roman"/>
          <w:sz w:val="28"/>
          <w:szCs w:val="28"/>
          <w:lang w:val="ru-RU"/>
        </w:rPr>
        <w:t>вому образу жизни.</w:t>
      </w:r>
    </w:p>
    <w:p w:rsidR="00EA4404" w:rsidRDefault="00B648C9" w:rsidP="00B648C9">
      <w:pPr>
        <w:ind w:firstLine="284"/>
        <w:jc w:val="both"/>
        <w:rPr>
          <w:rFonts w:ascii="Times New Roman" w:hAnsi="Times New Roman"/>
          <w:sz w:val="28"/>
          <w:szCs w:val="28"/>
          <w:lang w:val="ru-RU"/>
        </w:rPr>
      </w:pPr>
      <w:r w:rsidRPr="00B648C9">
        <w:rPr>
          <w:rFonts w:ascii="Times New Roman" w:hAnsi="Times New Roman"/>
          <w:b/>
          <w:bCs/>
          <w:i/>
          <w:iCs/>
          <w:sz w:val="28"/>
          <w:szCs w:val="28"/>
          <w:lang w:val="ru-RU"/>
        </w:rPr>
        <w:t>Задачи:</w:t>
      </w:r>
      <w:r w:rsidRPr="00B648C9">
        <w:rPr>
          <w:rFonts w:ascii="Times New Roman" w:hAnsi="Times New Roman"/>
          <w:sz w:val="28"/>
          <w:szCs w:val="28"/>
          <w:lang w:val="ru-RU"/>
        </w:rPr>
        <w:t xml:space="preserve"> познакомить роди</w:t>
      </w:r>
      <w:r w:rsidR="00F800E1">
        <w:rPr>
          <w:rFonts w:ascii="Times New Roman" w:hAnsi="Times New Roman"/>
          <w:sz w:val="28"/>
          <w:szCs w:val="28"/>
          <w:lang w:val="ru-RU"/>
        </w:rPr>
        <w:t>телей с разными видами гимна</w:t>
      </w:r>
      <w:r w:rsidRPr="00B648C9">
        <w:rPr>
          <w:rFonts w:ascii="Times New Roman" w:hAnsi="Times New Roman"/>
          <w:sz w:val="28"/>
          <w:szCs w:val="28"/>
          <w:lang w:val="ru-RU"/>
        </w:rPr>
        <w:t xml:space="preserve">стики; способствовать получению практических навыков по их проведению в домашних условиях; создать условия для обмена семейным опытом по физическому воспитанию дошкольников. </w:t>
      </w:r>
    </w:p>
    <w:p w:rsidR="00B648C9" w:rsidRPr="00B648C9" w:rsidRDefault="00B648C9" w:rsidP="00B648C9">
      <w:pPr>
        <w:ind w:firstLine="284"/>
        <w:jc w:val="both"/>
        <w:rPr>
          <w:rFonts w:ascii="Times New Roman" w:hAnsi="Times New Roman"/>
          <w:sz w:val="28"/>
          <w:szCs w:val="28"/>
          <w:lang w:val="ru-RU"/>
        </w:rPr>
      </w:pPr>
      <w:r w:rsidRPr="00B648C9">
        <w:rPr>
          <w:rFonts w:ascii="Times New Roman" w:hAnsi="Times New Roman"/>
          <w:b/>
          <w:bCs/>
          <w:i/>
          <w:iCs/>
          <w:sz w:val="28"/>
          <w:szCs w:val="28"/>
          <w:lang w:val="ru-RU"/>
        </w:rPr>
        <w:t>Форма проведения:</w:t>
      </w:r>
      <w:r w:rsidRPr="00B648C9">
        <w:rPr>
          <w:rFonts w:ascii="Times New Roman" w:hAnsi="Times New Roman"/>
          <w:sz w:val="28"/>
          <w:szCs w:val="28"/>
          <w:lang w:val="ru-RU"/>
        </w:rPr>
        <w:t xml:space="preserve"> семинар-практикум.</w:t>
      </w:r>
    </w:p>
    <w:p w:rsidR="00A15DC8" w:rsidRDefault="00B648C9" w:rsidP="00B648C9">
      <w:pPr>
        <w:ind w:firstLine="284"/>
        <w:jc w:val="both"/>
        <w:rPr>
          <w:rFonts w:ascii="Times New Roman" w:hAnsi="Times New Roman"/>
          <w:sz w:val="28"/>
          <w:szCs w:val="28"/>
          <w:lang w:val="ru-RU"/>
        </w:rPr>
      </w:pPr>
      <w:r w:rsidRPr="00B648C9">
        <w:rPr>
          <w:rFonts w:ascii="Times New Roman" w:hAnsi="Times New Roman"/>
          <w:b/>
          <w:bCs/>
          <w:i/>
          <w:iCs/>
          <w:sz w:val="28"/>
          <w:szCs w:val="28"/>
          <w:lang w:val="ru-RU"/>
        </w:rPr>
        <w:t>Участники:</w:t>
      </w:r>
      <w:r w:rsidRPr="00B648C9">
        <w:rPr>
          <w:rFonts w:ascii="Times New Roman" w:hAnsi="Times New Roman"/>
          <w:sz w:val="28"/>
          <w:szCs w:val="28"/>
          <w:lang w:val="ru-RU"/>
        </w:rPr>
        <w:t xml:space="preserve"> воспитатели, родители, дети, </w:t>
      </w:r>
      <w:r w:rsidR="00F800E1">
        <w:rPr>
          <w:rFonts w:ascii="Times New Roman" w:hAnsi="Times New Roman"/>
          <w:sz w:val="28"/>
          <w:szCs w:val="28"/>
          <w:lang w:val="ru-RU"/>
        </w:rPr>
        <w:t>(инструктор по физ</w:t>
      </w:r>
      <w:r w:rsidRPr="00B648C9">
        <w:rPr>
          <w:rFonts w:ascii="Times New Roman" w:hAnsi="Times New Roman"/>
          <w:sz w:val="28"/>
          <w:szCs w:val="28"/>
          <w:lang w:val="ru-RU"/>
        </w:rPr>
        <w:t>культуре</w:t>
      </w:r>
      <w:r w:rsidR="00F800E1">
        <w:rPr>
          <w:rFonts w:ascii="Times New Roman" w:hAnsi="Times New Roman"/>
          <w:sz w:val="28"/>
          <w:szCs w:val="28"/>
          <w:lang w:val="ru-RU"/>
        </w:rPr>
        <w:t>)</w:t>
      </w:r>
      <w:r w:rsidRPr="00B648C9">
        <w:rPr>
          <w:rFonts w:ascii="Times New Roman" w:hAnsi="Times New Roman"/>
          <w:sz w:val="28"/>
          <w:szCs w:val="28"/>
          <w:lang w:val="ru-RU"/>
        </w:rPr>
        <w:t>, музыкальный руководитель, логопед.</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b/>
          <w:bCs/>
          <w:i/>
          <w:iCs/>
          <w:sz w:val="28"/>
          <w:szCs w:val="28"/>
          <w:lang w:val="ru-RU"/>
        </w:rPr>
        <w:t>План проведения</w:t>
      </w:r>
    </w:p>
    <w:p w:rsidR="00EA4404" w:rsidRPr="006812F5" w:rsidRDefault="00EA4404" w:rsidP="006812F5">
      <w:pPr>
        <w:pStyle w:val="ab"/>
        <w:numPr>
          <w:ilvl w:val="0"/>
          <w:numId w:val="21"/>
        </w:numPr>
        <w:jc w:val="both"/>
        <w:rPr>
          <w:rFonts w:ascii="Times New Roman" w:hAnsi="Times New Roman"/>
          <w:sz w:val="28"/>
          <w:szCs w:val="28"/>
          <w:lang w:val="ru-RU"/>
        </w:rPr>
      </w:pPr>
      <w:r w:rsidRPr="006812F5">
        <w:rPr>
          <w:rFonts w:ascii="Times New Roman" w:hAnsi="Times New Roman"/>
          <w:sz w:val="28"/>
          <w:szCs w:val="28"/>
          <w:lang w:val="ru-RU"/>
        </w:rPr>
        <w:t>Вступительная часть.</w:t>
      </w:r>
    </w:p>
    <w:p w:rsidR="00EA4404" w:rsidRPr="006812F5" w:rsidRDefault="00EA4404" w:rsidP="006812F5">
      <w:pPr>
        <w:pStyle w:val="ab"/>
        <w:numPr>
          <w:ilvl w:val="0"/>
          <w:numId w:val="21"/>
        </w:numPr>
        <w:jc w:val="both"/>
        <w:rPr>
          <w:rFonts w:ascii="Times New Roman" w:hAnsi="Times New Roman"/>
          <w:sz w:val="28"/>
          <w:szCs w:val="28"/>
          <w:lang w:val="ru-RU"/>
        </w:rPr>
      </w:pPr>
      <w:r w:rsidRPr="006812F5">
        <w:rPr>
          <w:rFonts w:ascii="Times New Roman" w:hAnsi="Times New Roman"/>
          <w:sz w:val="28"/>
          <w:szCs w:val="28"/>
          <w:lang w:val="ru-RU"/>
        </w:rPr>
        <w:t>Педагогический всеобуч «Движение — это жизнь».</w:t>
      </w:r>
    </w:p>
    <w:p w:rsidR="00EA4404" w:rsidRPr="006812F5" w:rsidRDefault="00F800E1" w:rsidP="006812F5">
      <w:pPr>
        <w:pStyle w:val="ab"/>
        <w:numPr>
          <w:ilvl w:val="0"/>
          <w:numId w:val="21"/>
        </w:numPr>
        <w:jc w:val="both"/>
        <w:rPr>
          <w:rFonts w:ascii="Times New Roman" w:hAnsi="Times New Roman"/>
          <w:sz w:val="28"/>
          <w:szCs w:val="28"/>
          <w:lang w:val="ru-RU"/>
        </w:rPr>
      </w:pPr>
      <w:r w:rsidRPr="006812F5">
        <w:rPr>
          <w:rFonts w:ascii="Times New Roman" w:hAnsi="Times New Roman"/>
          <w:sz w:val="28"/>
          <w:szCs w:val="28"/>
          <w:lang w:val="ru-RU"/>
        </w:rPr>
        <w:t>Практикум</w:t>
      </w:r>
      <w:r w:rsidR="00B975E2">
        <w:rPr>
          <w:rFonts w:ascii="Times New Roman" w:hAnsi="Times New Roman"/>
          <w:sz w:val="28"/>
          <w:szCs w:val="28"/>
          <w:lang w:val="ru-RU"/>
        </w:rPr>
        <w:t>, с использованием ИКТ «Г</w:t>
      </w:r>
      <w:r w:rsidR="00B975E2" w:rsidRPr="006812F5">
        <w:rPr>
          <w:rFonts w:ascii="Times New Roman" w:hAnsi="Times New Roman"/>
          <w:sz w:val="28"/>
          <w:szCs w:val="28"/>
          <w:lang w:val="ru-RU"/>
        </w:rPr>
        <w:t>имнастика</w:t>
      </w:r>
      <w:r w:rsidR="00B975E2">
        <w:rPr>
          <w:rFonts w:ascii="Times New Roman" w:hAnsi="Times New Roman"/>
          <w:sz w:val="28"/>
          <w:szCs w:val="28"/>
          <w:lang w:val="ru-RU"/>
        </w:rPr>
        <w:t xml:space="preserve"> пробуждения</w:t>
      </w:r>
      <w:r w:rsidR="00B975E2" w:rsidRPr="006812F5">
        <w:rPr>
          <w:rFonts w:ascii="Times New Roman" w:hAnsi="Times New Roman"/>
          <w:sz w:val="28"/>
          <w:szCs w:val="28"/>
          <w:lang w:val="ru-RU"/>
        </w:rPr>
        <w:t>»</w:t>
      </w:r>
      <w:r w:rsidR="00B975E2">
        <w:rPr>
          <w:rFonts w:ascii="Times New Roman" w:hAnsi="Times New Roman"/>
          <w:sz w:val="28"/>
          <w:szCs w:val="28"/>
          <w:lang w:val="ru-RU"/>
        </w:rPr>
        <w:t xml:space="preserve">, </w:t>
      </w:r>
      <w:r w:rsidRPr="006812F5">
        <w:rPr>
          <w:rFonts w:ascii="Times New Roman" w:hAnsi="Times New Roman"/>
          <w:sz w:val="28"/>
          <w:szCs w:val="28"/>
          <w:lang w:val="ru-RU"/>
        </w:rPr>
        <w:t>презентация</w:t>
      </w:r>
      <w:r w:rsidR="00B975E2">
        <w:rPr>
          <w:rFonts w:ascii="Times New Roman" w:hAnsi="Times New Roman"/>
          <w:sz w:val="28"/>
          <w:szCs w:val="28"/>
          <w:lang w:val="ru-RU"/>
        </w:rPr>
        <w:t xml:space="preserve"> по </w:t>
      </w:r>
      <w:proofErr w:type="spellStart"/>
      <w:r w:rsidR="00B975E2">
        <w:rPr>
          <w:rFonts w:ascii="Times New Roman" w:hAnsi="Times New Roman"/>
          <w:sz w:val="28"/>
          <w:szCs w:val="28"/>
          <w:lang w:val="ru-RU"/>
        </w:rPr>
        <w:t>здоровьесберегающей</w:t>
      </w:r>
      <w:proofErr w:type="spellEnd"/>
      <w:r w:rsidR="00B975E2">
        <w:rPr>
          <w:rFonts w:ascii="Times New Roman" w:hAnsi="Times New Roman"/>
          <w:sz w:val="28"/>
          <w:szCs w:val="28"/>
          <w:lang w:val="ru-RU"/>
        </w:rPr>
        <w:t xml:space="preserve"> </w:t>
      </w:r>
      <w:proofErr w:type="spellStart"/>
      <w:r w:rsidR="00B975E2">
        <w:rPr>
          <w:rFonts w:ascii="Times New Roman" w:hAnsi="Times New Roman"/>
          <w:sz w:val="28"/>
          <w:szCs w:val="28"/>
          <w:lang w:val="ru-RU"/>
        </w:rPr>
        <w:t>технологии</w:t>
      </w:r>
      <w:r w:rsidR="008504F2">
        <w:rPr>
          <w:rFonts w:ascii="Times New Roman" w:hAnsi="Times New Roman"/>
          <w:sz w:val="28"/>
          <w:szCs w:val="28"/>
          <w:lang w:val="ru-RU"/>
        </w:rPr>
        <w:t>Н.Н.Ефименко</w:t>
      </w:r>
      <w:proofErr w:type="spellEnd"/>
      <w:r w:rsidR="008504F2">
        <w:rPr>
          <w:rFonts w:ascii="Times New Roman" w:hAnsi="Times New Roman"/>
          <w:sz w:val="28"/>
          <w:szCs w:val="28"/>
          <w:lang w:val="ru-RU"/>
        </w:rPr>
        <w:t>.</w:t>
      </w:r>
    </w:p>
    <w:p w:rsidR="00EA4404" w:rsidRPr="006812F5" w:rsidRDefault="00EA4404" w:rsidP="006812F5">
      <w:pPr>
        <w:pStyle w:val="ab"/>
        <w:numPr>
          <w:ilvl w:val="0"/>
          <w:numId w:val="21"/>
        </w:numPr>
        <w:jc w:val="both"/>
        <w:rPr>
          <w:rFonts w:ascii="Times New Roman" w:hAnsi="Times New Roman"/>
          <w:sz w:val="28"/>
          <w:szCs w:val="28"/>
          <w:lang w:val="ru-RU"/>
        </w:rPr>
      </w:pPr>
      <w:r w:rsidRPr="006812F5">
        <w:rPr>
          <w:rFonts w:ascii="Times New Roman" w:hAnsi="Times New Roman"/>
          <w:sz w:val="28"/>
          <w:szCs w:val="28"/>
          <w:lang w:val="ru-RU"/>
        </w:rPr>
        <w:t>Заключительная часть.</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b/>
          <w:bCs/>
          <w:sz w:val="28"/>
          <w:szCs w:val="28"/>
          <w:lang w:val="ru-RU"/>
        </w:rPr>
        <w:t>Ход мероприятия</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b/>
          <w:bCs/>
          <w:sz w:val="28"/>
          <w:szCs w:val="28"/>
          <w:lang w:val="ru-RU"/>
        </w:rPr>
        <w:t>I. Подготовительный этап</w:t>
      </w:r>
    </w:p>
    <w:p w:rsidR="00EA4404" w:rsidRPr="006812F5" w:rsidRDefault="00EA4404" w:rsidP="006812F5">
      <w:pPr>
        <w:pStyle w:val="ab"/>
        <w:numPr>
          <w:ilvl w:val="0"/>
          <w:numId w:val="22"/>
        </w:numPr>
        <w:ind w:left="0" w:firstLine="284"/>
        <w:jc w:val="both"/>
        <w:rPr>
          <w:rFonts w:ascii="Times New Roman" w:hAnsi="Times New Roman"/>
          <w:sz w:val="28"/>
          <w:szCs w:val="28"/>
          <w:lang w:val="ru-RU"/>
        </w:rPr>
      </w:pPr>
      <w:r w:rsidRPr="006812F5">
        <w:rPr>
          <w:rFonts w:ascii="Times New Roman" w:hAnsi="Times New Roman"/>
          <w:sz w:val="28"/>
          <w:szCs w:val="28"/>
          <w:lang w:val="ru-RU"/>
        </w:rPr>
        <w:t>Подготовка детей к пок</w:t>
      </w:r>
      <w:r w:rsidR="006812F5">
        <w:rPr>
          <w:rFonts w:ascii="Times New Roman" w:hAnsi="Times New Roman"/>
          <w:sz w:val="28"/>
          <w:szCs w:val="28"/>
          <w:lang w:val="ru-RU"/>
        </w:rPr>
        <w:t>азу комплексов разных видов гим</w:t>
      </w:r>
      <w:r w:rsidRPr="006812F5">
        <w:rPr>
          <w:rFonts w:ascii="Times New Roman" w:hAnsi="Times New Roman"/>
          <w:sz w:val="28"/>
          <w:szCs w:val="28"/>
          <w:lang w:val="ru-RU"/>
        </w:rPr>
        <w:t>настики; подбор музыкальн</w:t>
      </w:r>
      <w:r w:rsidR="006812F5">
        <w:rPr>
          <w:rFonts w:ascii="Times New Roman" w:hAnsi="Times New Roman"/>
          <w:sz w:val="28"/>
          <w:szCs w:val="28"/>
          <w:lang w:val="ru-RU"/>
        </w:rPr>
        <w:t>ого оформления; подготовка в по</w:t>
      </w:r>
      <w:r w:rsidRPr="006812F5">
        <w:rPr>
          <w:rFonts w:ascii="Times New Roman" w:hAnsi="Times New Roman"/>
          <w:sz w:val="28"/>
          <w:szCs w:val="28"/>
          <w:lang w:val="ru-RU"/>
        </w:rPr>
        <w:t>мощь родителям картотеки</w:t>
      </w:r>
      <w:r w:rsidR="006812F5">
        <w:rPr>
          <w:rFonts w:ascii="Times New Roman" w:hAnsi="Times New Roman"/>
          <w:sz w:val="28"/>
          <w:szCs w:val="28"/>
          <w:lang w:val="ru-RU"/>
        </w:rPr>
        <w:t xml:space="preserve"> с комплексами разных видов гим</w:t>
      </w:r>
      <w:r w:rsidRPr="006812F5">
        <w:rPr>
          <w:rFonts w:ascii="Times New Roman" w:hAnsi="Times New Roman"/>
          <w:sz w:val="28"/>
          <w:szCs w:val="28"/>
          <w:lang w:val="ru-RU"/>
        </w:rPr>
        <w:t>настики.</w:t>
      </w:r>
    </w:p>
    <w:p w:rsidR="00EA4404" w:rsidRPr="006812F5" w:rsidRDefault="00EA4404" w:rsidP="006812F5">
      <w:pPr>
        <w:pStyle w:val="ab"/>
        <w:numPr>
          <w:ilvl w:val="0"/>
          <w:numId w:val="22"/>
        </w:numPr>
        <w:ind w:left="0" w:firstLine="284"/>
        <w:jc w:val="both"/>
        <w:rPr>
          <w:rFonts w:ascii="Times New Roman" w:hAnsi="Times New Roman"/>
          <w:sz w:val="28"/>
          <w:szCs w:val="28"/>
          <w:lang w:val="ru-RU"/>
        </w:rPr>
      </w:pPr>
      <w:r w:rsidRPr="006812F5">
        <w:rPr>
          <w:rFonts w:ascii="Times New Roman" w:hAnsi="Times New Roman"/>
          <w:sz w:val="28"/>
          <w:szCs w:val="28"/>
          <w:lang w:val="ru-RU"/>
        </w:rPr>
        <w:t>Оформление фотовыстав</w:t>
      </w:r>
      <w:r w:rsidR="006812F5">
        <w:rPr>
          <w:rFonts w:ascii="Times New Roman" w:hAnsi="Times New Roman"/>
          <w:sz w:val="28"/>
          <w:szCs w:val="28"/>
          <w:lang w:val="ru-RU"/>
        </w:rPr>
        <w:t xml:space="preserve">ки «Мы </w:t>
      </w:r>
      <w:r w:rsidR="00D5457A">
        <w:rPr>
          <w:rFonts w:ascii="Times New Roman" w:hAnsi="Times New Roman"/>
          <w:sz w:val="28"/>
          <w:szCs w:val="28"/>
          <w:lang w:val="ru-RU"/>
        </w:rPr>
        <w:t xml:space="preserve">со спортом дружим, никогда не </w:t>
      </w:r>
      <w:proofErr w:type="gramStart"/>
      <w:r w:rsidR="00D5457A">
        <w:rPr>
          <w:rFonts w:ascii="Times New Roman" w:hAnsi="Times New Roman"/>
          <w:sz w:val="28"/>
          <w:szCs w:val="28"/>
          <w:lang w:val="ru-RU"/>
        </w:rPr>
        <w:t>ту</w:t>
      </w:r>
      <w:r w:rsidR="006812F5">
        <w:rPr>
          <w:rFonts w:ascii="Times New Roman" w:hAnsi="Times New Roman"/>
          <w:sz w:val="28"/>
          <w:szCs w:val="28"/>
          <w:lang w:val="ru-RU"/>
        </w:rPr>
        <w:t>жим</w:t>
      </w:r>
      <w:proofErr w:type="gramEnd"/>
      <w:r w:rsidR="006812F5">
        <w:rPr>
          <w:rFonts w:ascii="Times New Roman" w:hAnsi="Times New Roman"/>
          <w:sz w:val="28"/>
          <w:szCs w:val="28"/>
          <w:lang w:val="ru-RU"/>
        </w:rPr>
        <w:t>!» (инте</w:t>
      </w:r>
      <w:r w:rsidRPr="006812F5">
        <w:rPr>
          <w:rFonts w:ascii="Times New Roman" w:hAnsi="Times New Roman"/>
          <w:sz w:val="28"/>
          <w:szCs w:val="28"/>
          <w:lang w:val="ru-RU"/>
        </w:rPr>
        <w:t>ресные семейные фотографи</w:t>
      </w:r>
      <w:r w:rsidR="006812F5">
        <w:rPr>
          <w:rFonts w:ascii="Times New Roman" w:hAnsi="Times New Roman"/>
          <w:sz w:val="28"/>
          <w:szCs w:val="28"/>
          <w:lang w:val="ru-RU"/>
        </w:rPr>
        <w:t>и по теме собрания, сопровождаю</w:t>
      </w:r>
      <w:r w:rsidRPr="006812F5">
        <w:rPr>
          <w:rFonts w:ascii="Times New Roman" w:hAnsi="Times New Roman"/>
          <w:sz w:val="28"/>
          <w:szCs w:val="28"/>
          <w:lang w:val="ru-RU"/>
        </w:rPr>
        <w:t>щиеся оригинальными подписями).</w:t>
      </w:r>
    </w:p>
    <w:p w:rsidR="00EA4404" w:rsidRPr="006812F5" w:rsidRDefault="00EA4404" w:rsidP="006812F5">
      <w:pPr>
        <w:pStyle w:val="ab"/>
        <w:numPr>
          <w:ilvl w:val="0"/>
          <w:numId w:val="22"/>
        </w:numPr>
        <w:ind w:left="0" w:firstLine="284"/>
        <w:jc w:val="both"/>
        <w:rPr>
          <w:rFonts w:ascii="Times New Roman" w:hAnsi="Times New Roman"/>
          <w:sz w:val="28"/>
          <w:szCs w:val="28"/>
          <w:lang w:val="ru-RU"/>
        </w:rPr>
      </w:pPr>
      <w:r w:rsidRPr="006812F5">
        <w:rPr>
          <w:rFonts w:ascii="Times New Roman" w:hAnsi="Times New Roman"/>
          <w:sz w:val="28"/>
          <w:szCs w:val="28"/>
          <w:lang w:val="ru-RU"/>
        </w:rPr>
        <w:t xml:space="preserve">Оформление плаката </w:t>
      </w:r>
      <w:r w:rsidRPr="006812F5">
        <w:rPr>
          <w:rFonts w:ascii="Times New Roman" w:hAnsi="Times New Roman"/>
          <w:bCs/>
          <w:iCs/>
          <w:sz w:val="28"/>
          <w:szCs w:val="28"/>
          <w:lang w:val="ru-RU"/>
        </w:rPr>
        <w:t>«Я</w:t>
      </w:r>
      <w:r w:rsidRPr="006812F5">
        <w:rPr>
          <w:rFonts w:ascii="Times New Roman" w:hAnsi="Times New Roman"/>
          <w:sz w:val="28"/>
          <w:szCs w:val="28"/>
          <w:lang w:val="ru-RU"/>
        </w:rPr>
        <w:t xml:space="preserve"> не боюсь еще и еще раз повторить: забота о здоровье — это важнейший труд. От жизнерадостности, бодрости детей зависят их духовная жизнь, мировоззр</w:t>
      </w:r>
      <w:r w:rsidR="006812F5">
        <w:rPr>
          <w:rFonts w:ascii="Times New Roman" w:hAnsi="Times New Roman"/>
          <w:sz w:val="28"/>
          <w:szCs w:val="28"/>
          <w:lang w:val="ru-RU"/>
        </w:rPr>
        <w:t>ение, умст</w:t>
      </w:r>
      <w:r w:rsidRPr="006812F5">
        <w:rPr>
          <w:rFonts w:ascii="Times New Roman" w:hAnsi="Times New Roman"/>
          <w:sz w:val="28"/>
          <w:szCs w:val="28"/>
          <w:lang w:val="ru-RU"/>
        </w:rPr>
        <w:t xml:space="preserve">венное развитие, прочность знаний, вера в свои силы» </w:t>
      </w:r>
      <w:r w:rsidRPr="006812F5">
        <w:rPr>
          <w:rFonts w:ascii="Times New Roman" w:hAnsi="Times New Roman"/>
          <w:bCs/>
          <w:i/>
          <w:iCs/>
          <w:sz w:val="28"/>
          <w:szCs w:val="28"/>
          <w:lang w:val="ru-RU"/>
        </w:rPr>
        <w:t xml:space="preserve">(В.А. </w:t>
      </w:r>
      <w:r w:rsidR="006812F5">
        <w:rPr>
          <w:rFonts w:ascii="Times New Roman" w:hAnsi="Times New Roman"/>
          <w:i/>
          <w:iCs/>
          <w:sz w:val="28"/>
          <w:szCs w:val="28"/>
          <w:lang w:val="ru-RU"/>
        </w:rPr>
        <w:t>Сухомлинский</w:t>
      </w:r>
      <w:r w:rsidRPr="006812F5">
        <w:rPr>
          <w:rFonts w:ascii="Times New Roman" w:hAnsi="Times New Roman"/>
          <w:i/>
          <w:iCs/>
          <w:sz w:val="28"/>
          <w:szCs w:val="28"/>
          <w:lang w:val="ru-RU"/>
        </w:rPr>
        <w:t>).</w:t>
      </w:r>
    </w:p>
    <w:p w:rsidR="00EA4404" w:rsidRPr="006812F5" w:rsidRDefault="00EA4404" w:rsidP="006812F5">
      <w:pPr>
        <w:pStyle w:val="ab"/>
        <w:numPr>
          <w:ilvl w:val="0"/>
          <w:numId w:val="22"/>
        </w:numPr>
        <w:ind w:left="0" w:firstLine="284"/>
        <w:jc w:val="both"/>
        <w:rPr>
          <w:rFonts w:ascii="Times New Roman" w:hAnsi="Times New Roman"/>
          <w:sz w:val="28"/>
          <w:szCs w:val="28"/>
          <w:lang w:val="ru-RU"/>
        </w:rPr>
      </w:pPr>
      <w:r w:rsidRPr="006812F5">
        <w:rPr>
          <w:rFonts w:ascii="Times New Roman" w:hAnsi="Times New Roman"/>
          <w:sz w:val="28"/>
          <w:szCs w:val="28"/>
          <w:lang w:val="ru-RU"/>
        </w:rPr>
        <w:t>Проведение конкурса среди родителей «Физкультурное оборудование — своими руками» (</w:t>
      </w:r>
      <w:r w:rsidRPr="006812F5">
        <w:rPr>
          <w:rFonts w:ascii="Times New Roman" w:hAnsi="Times New Roman"/>
          <w:i/>
          <w:iCs/>
          <w:sz w:val="28"/>
          <w:szCs w:val="28"/>
          <w:lang w:val="ru-RU"/>
        </w:rPr>
        <w:t>изготовление нестандартного физкультурного оборудования).</w:t>
      </w:r>
    </w:p>
    <w:p w:rsidR="006812F5" w:rsidRPr="006812F5" w:rsidRDefault="00EA4404" w:rsidP="006812F5">
      <w:pPr>
        <w:pStyle w:val="ab"/>
        <w:numPr>
          <w:ilvl w:val="0"/>
          <w:numId w:val="22"/>
        </w:numPr>
        <w:spacing w:before="120"/>
        <w:ind w:left="0" w:firstLine="284"/>
        <w:jc w:val="both"/>
        <w:rPr>
          <w:rFonts w:ascii="Times New Roman" w:hAnsi="Times New Roman"/>
          <w:sz w:val="28"/>
          <w:szCs w:val="28"/>
          <w:lang w:val="ru-RU"/>
        </w:rPr>
      </w:pPr>
      <w:r w:rsidRPr="006812F5">
        <w:rPr>
          <w:rFonts w:ascii="Times New Roman" w:hAnsi="Times New Roman"/>
          <w:sz w:val="28"/>
          <w:szCs w:val="28"/>
          <w:lang w:val="ru-RU"/>
        </w:rPr>
        <w:t>Оформление приглашени</w:t>
      </w:r>
      <w:r w:rsidR="006812F5">
        <w:rPr>
          <w:rFonts w:ascii="Times New Roman" w:hAnsi="Times New Roman"/>
          <w:sz w:val="28"/>
          <w:szCs w:val="28"/>
          <w:lang w:val="ru-RU"/>
        </w:rPr>
        <w:t>я родителям. Приглашение мо</w:t>
      </w:r>
      <w:r w:rsidRPr="006812F5">
        <w:rPr>
          <w:rFonts w:ascii="Times New Roman" w:hAnsi="Times New Roman"/>
          <w:sz w:val="28"/>
          <w:szCs w:val="28"/>
          <w:lang w:val="ru-RU"/>
        </w:rPr>
        <w:t xml:space="preserve">жет быть оформлено в форме вредных советов Г.Б. </w:t>
      </w:r>
      <w:proofErr w:type="spellStart"/>
      <w:r w:rsidRPr="006812F5">
        <w:rPr>
          <w:rFonts w:ascii="Times New Roman" w:hAnsi="Times New Roman"/>
          <w:sz w:val="28"/>
          <w:szCs w:val="28"/>
          <w:lang w:val="ru-RU"/>
        </w:rPr>
        <w:t>Остера</w:t>
      </w:r>
      <w:proofErr w:type="spellEnd"/>
      <w:r w:rsidRPr="006812F5">
        <w:rPr>
          <w:rFonts w:ascii="Times New Roman" w:hAnsi="Times New Roman"/>
          <w:sz w:val="28"/>
          <w:szCs w:val="28"/>
          <w:lang w:val="ru-RU"/>
        </w:rPr>
        <w:t xml:space="preserve"> или в шуточной форме:</w:t>
      </w:r>
    </w:p>
    <w:p w:rsidR="006812F5" w:rsidRPr="006261A6" w:rsidRDefault="006812F5" w:rsidP="00AE72CE">
      <w:pPr>
        <w:spacing w:before="120"/>
        <w:jc w:val="both"/>
        <w:rPr>
          <w:rFonts w:ascii="Times New Roman" w:hAnsi="Times New Roman"/>
          <w:b/>
          <w:bCs/>
          <w:sz w:val="28"/>
          <w:szCs w:val="28"/>
          <w:lang w:val="ru-RU"/>
        </w:rPr>
      </w:pPr>
    </w:p>
    <w:p w:rsidR="00EA4404" w:rsidRPr="00AE72CE" w:rsidRDefault="006812F5" w:rsidP="006812F5">
      <w:pPr>
        <w:spacing w:before="120"/>
        <w:ind w:firstLine="284"/>
        <w:jc w:val="both"/>
        <w:rPr>
          <w:rFonts w:ascii="Times New Roman" w:hAnsi="Times New Roman"/>
          <w:i/>
          <w:sz w:val="28"/>
          <w:szCs w:val="28"/>
          <w:lang w:val="ru-RU"/>
        </w:rPr>
      </w:pPr>
      <w:r w:rsidRPr="00AE72CE">
        <w:rPr>
          <w:rFonts w:ascii="Times New Roman" w:hAnsi="Times New Roman"/>
          <w:b/>
          <w:bCs/>
          <w:i/>
          <w:sz w:val="28"/>
          <w:szCs w:val="28"/>
          <w:lang w:val="ru-RU"/>
        </w:rPr>
        <w:t>«</w:t>
      </w:r>
      <w:r w:rsidR="00EA4404" w:rsidRPr="00AE72CE">
        <w:rPr>
          <w:rFonts w:ascii="Times New Roman" w:hAnsi="Times New Roman"/>
          <w:b/>
          <w:bCs/>
          <w:i/>
          <w:sz w:val="28"/>
          <w:szCs w:val="28"/>
          <w:lang w:val="ru-RU"/>
        </w:rPr>
        <w:t>Папа и мамы! Бабушки и дед</w:t>
      </w:r>
      <w:r w:rsidRPr="00AE72CE">
        <w:rPr>
          <w:rFonts w:ascii="Times New Roman" w:hAnsi="Times New Roman"/>
          <w:b/>
          <w:bCs/>
          <w:i/>
          <w:sz w:val="28"/>
          <w:szCs w:val="28"/>
          <w:lang w:val="ru-RU"/>
        </w:rPr>
        <w:t>ушки! Если Вы хотите видеть сво</w:t>
      </w:r>
      <w:r w:rsidR="00EA4404" w:rsidRPr="00AE72CE">
        <w:rPr>
          <w:rFonts w:ascii="Times New Roman" w:hAnsi="Times New Roman"/>
          <w:b/>
          <w:bCs/>
          <w:i/>
          <w:sz w:val="28"/>
          <w:szCs w:val="28"/>
          <w:lang w:val="ru-RU"/>
        </w:rPr>
        <w:t>их детей и внуков неуклюжими, сутулыми, хилыми и неразвитыми, то не приходите на родительское соб</w:t>
      </w:r>
      <w:r w:rsidRPr="00AE72CE">
        <w:rPr>
          <w:rFonts w:ascii="Times New Roman" w:hAnsi="Times New Roman"/>
          <w:b/>
          <w:bCs/>
          <w:i/>
          <w:sz w:val="28"/>
          <w:szCs w:val="28"/>
          <w:lang w:val="ru-RU"/>
        </w:rPr>
        <w:t>рание «Здоровье в порядке - спа</w:t>
      </w:r>
      <w:r w:rsidR="00EA4404" w:rsidRPr="00AE72CE">
        <w:rPr>
          <w:rFonts w:ascii="Times New Roman" w:hAnsi="Times New Roman"/>
          <w:b/>
          <w:bCs/>
          <w:i/>
          <w:sz w:val="28"/>
          <w:szCs w:val="28"/>
          <w:lang w:val="ru-RU"/>
        </w:rPr>
        <w:t>сиб</w:t>
      </w:r>
      <w:r w:rsidR="005678DB">
        <w:rPr>
          <w:rFonts w:ascii="Times New Roman" w:hAnsi="Times New Roman"/>
          <w:b/>
          <w:bCs/>
          <w:i/>
          <w:sz w:val="28"/>
          <w:szCs w:val="28"/>
          <w:lang w:val="ru-RU"/>
        </w:rPr>
        <w:t>о зарядке», которое состоится «</w:t>
      </w:r>
      <w:r w:rsidR="00341AF9">
        <w:rPr>
          <w:rFonts w:ascii="Times New Roman" w:hAnsi="Times New Roman"/>
          <w:b/>
          <w:bCs/>
          <w:i/>
          <w:sz w:val="28"/>
          <w:szCs w:val="28"/>
          <w:lang w:val="ru-RU"/>
        </w:rPr>
        <w:t>10» ноября  2013</w:t>
      </w:r>
      <w:r w:rsidR="00EA4404" w:rsidRPr="00AE72CE">
        <w:rPr>
          <w:rFonts w:ascii="Times New Roman" w:hAnsi="Times New Roman"/>
          <w:b/>
          <w:bCs/>
          <w:i/>
          <w:sz w:val="28"/>
          <w:szCs w:val="28"/>
          <w:lang w:val="ru-RU"/>
        </w:rPr>
        <w:t xml:space="preserve"> в 17.30.</w:t>
      </w:r>
      <w:r w:rsidRPr="00AE72CE">
        <w:rPr>
          <w:rFonts w:ascii="Times New Roman" w:hAnsi="Times New Roman"/>
          <w:b/>
          <w:bCs/>
          <w:i/>
          <w:sz w:val="28"/>
          <w:szCs w:val="28"/>
          <w:lang w:val="ru-RU"/>
        </w:rPr>
        <w:t>»</w:t>
      </w:r>
    </w:p>
    <w:p w:rsidR="00EA4404" w:rsidRPr="00AE72CE" w:rsidRDefault="00341AF9" w:rsidP="006812F5">
      <w:pPr>
        <w:spacing w:before="120"/>
        <w:ind w:firstLine="284"/>
        <w:jc w:val="right"/>
        <w:rPr>
          <w:rFonts w:ascii="Times New Roman" w:hAnsi="Times New Roman"/>
          <w:i/>
          <w:sz w:val="28"/>
          <w:szCs w:val="28"/>
          <w:lang w:val="ru-RU"/>
        </w:rPr>
      </w:pPr>
      <w:r>
        <w:rPr>
          <w:rFonts w:ascii="Times New Roman" w:hAnsi="Times New Roman"/>
          <w:i/>
          <w:iCs/>
          <w:sz w:val="28"/>
          <w:szCs w:val="28"/>
          <w:lang w:val="ru-RU"/>
        </w:rPr>
        <w:t>Воспитатели группы № 3</w:t>
      </w:r>
    </w:p>
    <w:p w:rsidR="006812F5" w:rsidRPr="006261A6" w:rsidRDefault="006812F5" w:rsidP="006812F5">
      <w:pPr>
        <w:ind w:firstLine="284"/>
        <w:jc w:val="both"/>
        <w:rPr>
          <w:rFonts w:ascii="Times New Roman" w:hAnsi="Times New Roman"/>
          <w:b/>
          <w:bCs/>
          <w:sz w:val="28"/>
          <w:szCs w:val="28"/>
          <w:lang w:val="ru-RU"/>
        </w:rPr>
      </w:pPr>
    </w:p>
    <w:p w:rsidR="006812F5" w:rsidRPr="006261A6" w:rsidRDefault="006812F5" w:rsidP="006812F5">
      <w:pPr>
        <w:ind w:firstLine="284"/>
        <w:jc w:val="both"/>
        <w:rPr>
          <w:rFonts w:ascii="Times New Roman" w:hAnsi="Times New Roman"/>
          <w:b/>
          <w:bCs/>
          <w:sz w:val="28"/>
          <w:szCs w:val="28"/>
          <w:lang w:val="ru-RU"/>
        </w:rPr>
      </w:pPr>
    </w:p>
    <w:p w:rsidR="00EA4404" w:rsidRPr="00EA4404" w:rsidRDefault="006812F5" w:rsidP="006812F5">
      <w:pPr>
        <w:ind w:firstLine="284"/>
        <w:jc w:val="both"/>
        <w:rPr>
          <w:rFonts w:ascii="Times New Roman" w:hAnsi="Times New Roman"/>
          <w:sz w:val="28"/>
          <w:szCs w:val="28"/>
          <w:lang w:val="ru-RU"/>
        </w:rPr>
      </w:pPr>
      <w:r>
        <w:rPr>
          <w:rFonts w:ascii="Times New Roman" w:hAnsi="Times New Roman"/>
          <w:b/>
          <w:bCs/>
          <w:sz w:val="28"/>
          <w:szCs w:val="28"/>
        </w:rPr>
        <w:lastRenderedPageBreak/>
        <w:t>II</w:t>
      </w:r>
      <w:r w:rsidRPr="006812F5">
        <w:rPr>
          <w:rFonts w:ascii="Times New Roman" w:hAnsi="Times New Roman"/>
          <w:b/>
          <w:bCs/>
          <w:sz w:val="28"/>
          <w:szCs w:val="28"/>
          <w:lang w:val="ru-RU"/>
        </w:rPr>
        <w:t xml:space="preserve">. </w:t>
      </w:r>
      <w:r w:rsidR="00EA4404" w:rsidRPr="00EA4404">
        <w:rPr>
          <w:rFonts w:ascii="Times New Roman" w:hAnsi="Times New Roman"/>
          <w:b/>
          <w:bCs/>
          <w:sz w:val="28"/>
          <w:szCs w:val="28"/>
          <w:lang w:val="ru-RU"/>
        </w:rPr>
        <w:t>Организационный этап</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sz w:val="28"/>
          <w:szCs w:val="28"/>
          <w:lang w:val="ru-RU"/>
        </w:rPr>
        <w:t>Подготовлено помещение</w:t>
      </w:r>
      <w:r w:rsidR="00AE72CE">
        <w:rPr>
          <w:rFonts w:ascii="Times New Roman" w:hAnsi="Times New Roman"/>
          <w:sz w:val="28"/>
          <w:szCs w:val="28"/>
          <w:lang w:val="ru-RU"/>
        </w:rPr>
        <w:t xml:space="preserve"> и необходимое оборудование; пе</w:t>
      </w:r>
      <w:r w:rsidRPr="00EA4404">
        <w:rPr>
          <w:rFonts w:ascii="Times New Roman" w:hAnsi="Times New Roman"/>
          <w:sz w:val="28"/>
          <w:szCs w:val="28"/>
          <w:lang w:val="ru-RU"/>
        </w:rPr>
        <w:t>дагоги, дети и родители приходят в спортивной форме и обуви; перед началом собрания родит</w:t>
      </w:r>
      <w:r w:rsidR="00AE72CE">
        <w:rPr>
          <w:rFonts w:ascii="Times New Roman" w:hAnsi="Times New Roman"/>
          <w:sz w:val="28"/>
          <w:szCs w:val="28"/>
          <w:lang w:val="ru-RU"/>
        </w:rPr>
        <w:t>ели знакомятся с материалами вы</w:t>
      </w:r>
      <w:r w:rsidRPr="00EA4404">
        <w:rPr>
          <w:rFonts w:ascii="Times New Roman" w:hAnsi="Times New Roman"/>
          <w:sz w:val="28"/>
          <w:szCs w:val="28"/>
          <w:lang w:val="ru-RU"/>
        </w:rPr>
        <w:t>ставок:</w:t>
      </w:r>
    </w:p>
    <w:p w:rsidR="00EA4404" w:rsidRPr="00EA4404" w:rsidRDefault="00EA4404" w:rsidP="00EA4404">
      <w:pPr>
        <w:numPr>
          <w:ilvl w:val="0"/>
          <w:numId w:val="3"/>
        </w:numPr>
        <w:jc w:val="both"/>
        <w:rPr>
          <w:rFonts w:ascii="Times New Roman" w:hAnsi="Times New Roman"/>
          <w:sz w:val="28"/>
          <w:szCs w:val="28"/>
          <w:lang w:val="ru-RU"/>
        </w:rPr>
      </w:pPr>
      <w:r w:rsidRPr="00EA4404">
        <w:rPr>
          <w:rFonts w:ascii="Times New Roman" w:hAnsi="Times New Roman"/>
          <w:sz w:val="28"/>
          <w:szCs w:val="28"/>
          <w:lang w:val="ru-RU"/>
        </w:rPr>
        <w:t xml:space="preserve"> «Физкультурное оборудование — своими руками» (</w:t>
      </w:r>
      <w:r w:rsidR="00AE72CE">
        <w:rPr>
          <w:rFonts w:ascii="Times New Roman" w:hAnsi="Times New Roman"/>
          <w:i/>
          <w:iCs/>
          <w:sz w:val="28"/>
          <w:szCs w:val="28"/>
          <w:lang w:val="ru-RU"/>
        </w:rPr>
        <w:t>нестан</w:t>
      </w:r>
      <w:r w:rsidRPr="00EA4404">
        <w:rPr>
          <w:rFonts w:ascii="Times New Roman" w:hAnsi="Times New Roman"/>
          <w:i/>
          <w:iCs/>
          <w:sz w:val="28"/>
          <w:szCs w:val="28"/>
          <w:lang w:val="ru-RU"/>
        </w:rPr>
        <w:t>дартное физкультурное оборудование);</w:t>
      </w:r>
    </w:p>
    <w:p w:rsidR="00EA4404" w:rsidRPr="00EA4404" w:rsidRDefault="00EA4404" w:rsidP="00EA4404">
      <w:pPr>
        <w:numPr>
          <w:ilvl w:val="0"/>
          <w:numId w:val="3"/>
        </w:numPr>
        <w:jc w:val="both"/>
        <w:rPr>
          <w:rFonts w:ascii="Times New Roman" w:hAnsi="Times New Roman"/>
          <w:sz w:val="28"/>
          <w:szCs w:val="28"/>
          <w:lang w:val="ru-RU"/>
        </w:rPr>
      </w:pPr>
      <w:r w:rsidRPr="00EA4404">
        <w:rPr>
          <w:rFonts w:ascii="Times New Roman" w:hAnsi="Times New Roman"/>
          <w:sz w:val="28"/>
          <w:szCs w:val="28"/>
          <w:lang w:val="ru-RU"/>
        </w:rPr>
        <w:t xml:space="preserve"> «Гимнастика — это здоровье» </w:t>
      </w:r>
      <w:r w:rsidRPr="00EA4404">
        <w:rPr>
          <w:rFonts w:ascii="Times New Roman" w:hAnsi="Times New Roman"/>
          <w:i/>
          <w:iCs/>
          <w:sz w:val="28"/>
          <w:szCs w:val="28"/>
          <w:lang w:val="ru-RU"/>
        </w:rPr>
        <w:t>(комплексы</w:t>
      </w:r>
      <w:r w:rsidR="00AE72CE">
        <w:rPr>
          <w:rFonts w:ascii="Times New Roman" w:hAnsi="Times New Roman"/>
          <w:i/>
          <w:iCs/>
          <w:sz w:val="28"/>
          <w:szCs w:val="28"/>
          <w:lang w:val="ru-RU"/>
        </w:rPr>
        <w:t>разных видов гим</w:t>
      </w:r>
      <w:r w:rsidRPr="00EA4404">
        <w:rPr>
          <w:rFonts w:ascii="Times New Roman" w:hAnsi="Times New Roman"/>
          <w:i/>
          <w:iCs/>
          <w:sz w:val="28"/>
          <w:szCs w:val="28"/>
          <w:lang w:val="ru-RU"/>
        </w:rPr>
        <w:t>настик);</w:t>
      </w:r>
    </w:p>
    <w:p w:rsidR="00EA4404" w:rsidRPr="00EA4404" w:rsidRDefault="00EA4404" w:rsidP="00EA4404">
      <w:pPr>
        <w:numPr>
          <w:ilvl w:val="0"/>
          <w:numId w:val="3"/>
        </w:numPr>
        <w:jc w:val="both"/>
        <w:rPr>
          <w:rFonts w:ascii="Times New Roman" w:hAnsi="Times New Roman"/>
          <w:sz w:val="28"/>
          <w:szCs w:val="28"/>
          <w:lang w:val="ru-RU"/>
        </w:rPr>
      </w:pPr>
      <w:r w:rsidRPr="00EA4404">
        <w:rPr>
          <w:rFonts w:ascii="Times New Roman" w:hAnsi="Times New Roman"/>
          <w:sz w:val="28"/>
          <w:szCs w:val="28"/>
          <w:lang w:val="ru-RU"/>
        </w:rPr>
        <w:t xml:space="preserve"> «Мы самые здоровые...» </w:t>
      </w:r>
      <w:r w:rsidRPr="00EA4404">
        <w:rPr>
          <w:rFonts w:ascii="Times New Roman" w:hAnsi="Times New Roman"/>
          <w:i/>
          <w:iCs/>
          <w:sz w:val="28"/>
          <w:szCs w:val="28"/>
          <w:lang w:val="ru-RU"/>
        </w:rPr>
        <w:t>(фотовыставка).</w:t>
      </w:r>
    </w:p>
    <w:p w:rsidR="00EA4404" w:rsidRPr="00EA4404" w:rsidRDefault="00EA4404" w:rsidP="00EA4404">
      <w:pPr>
        <w:numPr>
          <w:ilvl w:val="0"/>
          <w:numId w:val="1"/>
        </w:numPr>
        <w:jc w:val="both"/>
        <w:rPr>
          <w:rFonts w:ascii="Times New Roman" w:hAnsi="Times New Roman"/>
          <w:b/>
          <w:bCs/>
          <w:sz w:val="28"/>
          <w:szCs w:val="28"/>
        </w:rPr>
      </w:pPr>
      <w:r w:rsidRPr="00EA4404">
        <w:rPr>
          <w:rFonts w:ascii="Times New Roman" w:hAnsi="Times New Roman"/>
          <w:b/>
          <w:bCs/>
          <w:sz w:val="28"/>
          <w:szCs w:val="28"/>
          <w:lang w:val="ru-RU"/>
        </w:rPr>
        <w:t>Вступительная часть</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sz w:val="28"/>
          <w:szCs w:val="28"/>
          <w:lang w:val="ru-RU"/>
        </w:rPr>
        <w:t>Звучит музыкальная заставка «На зарядку становись!».</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sz w:val="28"/>
          <w:szCs w:val="28"/>
          <w:lang w:val="ru-RU"/>
        </w:rPr>
        <w:t>Воспитатель. Кто не знае</w:t>
      </w:r>
      <w:r w:rsidR="00AE72CE">
        <w:rPr>
          <w:rFonts w:ascii="Times New Roman" w:hAnsi="Times New Roman"/>
          <w:sz w:val="28"/>
          <w:szCs w:val="28"/>
          <w:lang w:val="ru-RU"/>
        </w:rPr>
        <w:t>т, что движение полезно для здо</w:t>
      </w:r>
      <w:r w:rsidRPr="00EA4404">
        <w:rPr>
          <w:rFonts w:ascii="Times New Roman" w:hAnsi="Times New Roman"/>
          <w:sz w:val="28"/>
          <w:szCs w:val="28"/>
          <w:lang w:val="ru-RU"/>
        </w:rPr>
        <w:t>ровья?! И о важности здорового питания все мы тоже наслышаны. Ну а то, что расслабление — это бальзам для души и тела, каждый наверняка испытал на себе. Лишь тот, кто занимается спортом и много двигается, действительно заботится о своем здоровье.</w:t>
      </w:r>
    </w:p>
    <w:p w:rsidR="00EA4404" w:rsidRPr="00EA4404" w:rsidRDefault="00AE72CE" w:rsidP="00AE72CE">
      <w:pPr>
        <w:ind w:firstLine="284"/>
        <w:jc w:val="both"/>
        <w:rPr>
          <w:rFonts w:ascii="Times New Roman" w:hAnsi="Times New Roman"/>
          <w:b/>
          <w:bCs/>
          <w:sz w:val="28"/>
          <w:szCs w:val="28"/>
          <w:lang w:val="ru-RU"/>
        </w:rPr>
      </w:pPr>
      <w:r w:rsidRPr="00011AA0">
        <w:rPr>
          <w:rFonts w:ascii="Times New Roman" w:eastAsia="Times New Roman" w:hAnsi="Times New Roman"/>
          <w:b/>
          <w:bCs/>
          <w:color w:val="000000"/>
          <w:sz w:val="27"/>
          <w:szCs w:val="27"/>
          <w:lang w:bidi="ar-SA"/>
        </w:rPr>
        <w:t>III</w:t>
      </w:r>
      <w:r w:rsidR="00D5457A">
        <w:rPr>
          <w:rFonts w:ascii="Times New Roman" w:eastAsia="Times New Roman" w:hAnsi="Times New Roman"/>
          <w:b/>
          <w:bCs/>
          <w:color w:val="000000"/>
          <w:sz w:val="27"/>
          <w:szCs w:val="27"/>
          <w:lang w:val="ru-RU" w:bidi="ar-SA"/>
        </w:rPr>
        <w:t>1й</w:t>
      </w:r>
      <w:r w:rsidR="00EA4404" w:rsidRPr="00EA4404">
        <w:rPr>
          <w:rFonts w:ascii="Times New Roman" w:hAnsi="Times New Roman"/>
          <w:b/>
          <w:bCs/>
          <w:sz w:val="28"/>
          <w:szCs w:val="28"/>
          <w:lang w:val="ru-RU"/>
        </w:rPr>
        <w:t xml:space="preserve">Педагогический всеобуч «Движение - это жизнь» </w:t>
      </w:r>
      <w:r w:rsidR="00EA4404" w:rsidRPr="00EA4404">
        <w:rPr>
          <w:rFonts w:ascii="Times New Roman" w:hAnsi="Times New Roman"/>
          <w:b/>
          <w:bCs/>
          <w:i/>
          <w:iCs/>
          <w:sz w:val="28"/>
          <w:szCs w:val="28"/>
          <w:lang w:val="ru-RU"/>
        </w:rPr>
        <w:t>(приложение 1)</w:t>
      </w:r>
    </w:p>
    <w:p w:rsidR="00EA4404" w:rsidRPr="00EA4404" w:rsidRDefault="00EA4404" w:rsidP="00EA4404">
      <w:pPr>
        <w:ind w:firstLine="284"/>
        <w:jc w:val="both"/>
        <w:rPr>
          <w:rFonts w:ascii="Times New Roman" w:hAnsi="Times New Roman"/>
          <w:sz w:val="28"/>
          <w:szCs w:val="28"/>
          <w:lang w:val="ru-RU"/>
        </w:rPr>
      </w:pPr>
      <w:r w:rsidRPr="00AE72CE">
        <w:rPr>
          <w:rFonts w:ascii="Times New Roman" w:hAnsi="Times New Roman"/>
          <w:i/>
          <w:sz w:val="28"/>
          <w:szCs w:val="28"/>
          <w:lang w:val="ru-RU"/>
        </w:rPr>
        <w:t>Воспитатель</w:t>
      </w:r>
      <w:r w:rsidRPr="00EA4404">
        <w:rPr>
          <w:rFonts w:ascii="Times New Roman" w:hAnsi="Times New Roman"/>
          <w:sz w:val="28"/>
          <w:szCs w:val="28"/>
          <w:lang w:val="ru-RU"/>
        </w:rPr>
        <w:t>. Задача дет</w:t>
      </w:r>
      <w:r w:rsidR="005678DB">
        <w:rPr>
          <w:rFonts w:ascii="Times New Roman" w:hAnsi="Times New Roman"/>
          <w:sz w:val="28"/>
          <w:szCs w:val="28"/>
          <w:lang w:val="ru-RU"/>
        </w:rPr>
        <w:t>ского сада — это охрана и укреп</w:t>
      </w:r>
      <w:r w:rsidRPr="00EA4404">
        <w:rPr>
          <w:rFonts w:ascii="Times New Roman" w:hAnsi="Times New Roman"/>
          <w:sz w:val="28"/>
          <w:szCs w:val="28"/>
          <w:lang w:val="ru-RU"/>
        </w:rPr>
        <w:t>ление физического и психи</w:t>
      </w:r>
      <w:r w:rsidR="005678DB">
        <w:rPr>
          <w:rFonts w:ascii="Times New Roman" w:hAnsi="Times New Roman"/>
          <w:sz w:val="28"/>
          <w:szCs w:val="28"/>
          <w:lang w:val="ru-RU"/>
        </w:rPr>
        <w:t>ческого здоровья детей, их физи</w:t>
      </w:r>
      <w:r w:rsidRPr="00EA4404">
        <w:rPr>
          <w:rFonts w:ascii="Times New Roman" w:hAnsi="Times New Roman"/>
          <w:sz w:val="28"/>
          <w:szCs w:val="28"/>
          <w:lang w:val="ru-RU"/>
        </w:rPr>
        <w:t>ческое развитие. Двигательная активность детей проявляется в разных формах: физкультурные и музыкальные занятия, пла</w:t>
      </w:r>
      <w:r w:rsidRPr="00EA4404">
        <w:rPr>
          <w:rFonts w:ascii="Times New Roman" w:hAnsi="Times New Roman"/>
          <w:sz w:val="28"/>
          <w:szCs w:val="28"/>
          <w:lang w:val="ru-RU"/>
        </w:rPr>
        <w:softHyphen/>
        <w:t>вание и хореография, подвижные игры, динамические паузы, физкультурные досуги и праздники, дни здоровья, спартакиады, походы и др.</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sz w:val="28"/>
          <w:szCs w:val="28"/>
          <w:lang w:val="ru-RU"/>
        </w:rPr>
        <w:t xml:space="preserve">Сегодня мы представим </w:t>
      </w:r>
      <w:r w:rsidR="005678DB">
        <w:rPr>
          <w:rFonts w:ascii="Times New Roman" w:hAnsi="Times New Roman"/>
          <w:sz w:val="28"/>
          <w:szCs w:val="28"/>
          <w:lang w:val="ru-RU"/>
        </w:rPr>
        <w:t>вашему вниманию разные виды гим</w:t>
      </w:r>
      <w:r w:rsidRPr="00EA4404">
        <w:rPr>
          <w:rFonts w:ascii="Times New Roman" w:hAnsi="Times New Roman"/>
          <w:sz w:val="28"/>
          <w:szCs w:val="28"/>
          <w:lang w:val="ru-RU"/>
        </w:rPr>
        <w:t xml:space="preserve">настик, которые мы используем в работе </w:t>
      </w:r>
      <w:r w:rsidR="005678DB">
        <w:rPr>
          <w:rFonts w:ascii="Times New Roman" w:hAnsi="Times New Roman"/>
          <w:sz w:val="28"/>
          <w:szCs w:val="28"/>
          <w:lang w:val="ru-RU"/>
        </w:rPr>
        <w:t>с нашими воспитанни</w:t>
      </w:r>
      <w:r w:rsidRPr="00EA4404">
        <w:rPr>
          <w:rFonts w:ascii="Times New Roman" w:hAnsi="Times New Roman"/>
          <w:sz w:val="28"/>
          <w:szCs w:val="28"/>
          <w:lang w:val="ru-RU"/>
        </w:rPr>
        <w:t>ками. Мы очень надеемся, что все то, чему вы сегодня научитесь, будете применять в своей семье.</w:t>
      </w:r>
    </w:p>
    <w:p w:rsidR="00EA4404" w:rsidRPr="00EA4404" w:rsidRDefault="005678DB" w:rsidP="005678DB">
      <w:pPr>
        <w:ind w:firstLine="284"/>
        <w:jc w:val="both"/>
        <w:rPr>
          <w:rFonts w:ascii="Times New Roman" w:hAnsi="Times New Roman"/>
          <w:b/>
          <w:bCs/>
          <w:sz w:val="28"/>
          <w:szCs w:val="28"/>
          <w:lang w:val="ru-RU"/>
        </w:rPr>
      </w:pPr>
      <w:r>
        <w:rPr>
          <w:rFonts w:ascii="Times New Roman" w:hAnsi="Times New Roman"/>
          <w:b/>
          <w:bCs/>
          <w:sz w:val="28"/>
          <w:szCs w:val="28"/>
        </w:rPr>
        <w:t>V</w:t>
      </w:r>
      <w:r w:rsidRPr="005678DB">
        <w:rPr>
          <w:rFonts w:ascii="Times New Roman" w:hAnsi="Times New Roman"/>
          <w:b/>
          <w:bCs/>
          <w:sz w:val="28"/>
          <w:szCs w:val="28"/>
          <w:lang w:val="ru-RU"/>
        </w:rPr>
        <w:t>.</w:t>
      </w:r>
      <w:r w:rsidR="00EA4404" w:rsidRPr="00EA4404">
        <w:rPr>
          <w:rFonts w:ascii="Times New Roman" w:hAnsi="Times New Roman"/>
          <w:b/>
          <w:bCs/>
          <w:sz w:val="28"/>
          <w:szCs w:val="28"/>
          <w:lang w:val="ru-RU"/>
        </w:rPr>
        <w:t>Практикум</w:t>
      </w:r>
    </w:p>
    <w:p w:rsidR="005678DB" w:rsidRPr="005678DB" w:rsidRDefault="00EA4404" w:rsidP="005678DB">
      <w:pPr>
        <w:ind w:firstLine="284"/>
        <w:jc w:val="both"/>
        <w:rPr>
          <w:rFonts w:ascii="Times New Roman" w:hAnsi="Times New Roman"/>
          <w:sz w:val="28"/>
          <w:szCs w:val="28"/>
          <w:lang w:val="ru-RU"/>
        </w:rPr>
      </w:pPr>
      <w:r w:rsidRPr="00EA4404">
        <w:rPr>
          <w:rFonts w:ascii="Times New Roman" w:hAnsi="Times New Roman"/>
          <w:sz w:val="28"/>
          <w:szCs w:val="28"/>
          <w:lang w:val="ru-RU"/>
        </w:rPr>
        <w:t>В спортивный зал заходят воспит</w:t>
      </w:r>
      <w:r w:rsidR="005678DB">
        <w:rPr>
          <w:rFonts w:ascii="Times New Roman" w:hAnsi="Times New Roman"/>
          <w:sz w:val="28"/>
          <w:szCs w:val="28"/>
          <w:lang w:val="ru-RU"/>
        </w:rPr>
        <w:t>анники группы, которые показыва</w:t>
      </w:r>
      <w:r w:rsidRPr="00EA4404">
        <w:rPr>
          <w:rFonts w:ascii="Times New Roman" w:hAnsi="Times New Roman"/>
          <w:sz w:val="28"/>
          <w:szCs w:val="28"/>
          <w:lang w:val="ru-RU"/>
        </w:rPr>
        <w:t>ют родителям упражнения, родители выполняют их вместе с детьми.</w:t>
      </w:r>
    </w:p>
    <w:p w:rsidR="00EA4404" w:rsidRPr="00EA4404" w:rsidRDefault="00EA4404" w:rsidP="005678DB">
      <w:pPr>
        <w:ind w:firstLine="284"/>
        <w:jc w:val="both"/>
        <w:rPr>
          <w:rFonts w:ascii="Times New Roman" w:hAnsi="Times New Roman"/>
          <w:sz w:val="28"/>
          <w:szCs w:val="28"/>
          <w:lang w:val="ru-RU"/>
        </w:rPr>
      </w:pPr>
      <w:r w:rsidRPr="005678DB">
        <w:rPr>
          <w:rFonts w:ascii="Times New Roman" w:hAnsi="Times New Roman"/>
          <w:i/>
          <w:sz w:val="28"/>
          <w:szCs w:val="28"/>
          <w:lang w:val="ru-RU"/>
        </w:rPr>
        <w:t>Ребенок.</w:t>
      </w:r>
      <w:r w:rsidRPr="00EA4404">
        <w:rPr>
          <w:rFonts w:ascii="Times New Roman" w:hAnsi="Times New Roman"/>
          <w:sz w:val="28"/>
          <w:szCs w:val="28"/>
          <w:lang w:val="ru-RU"/>
        </w:rPr>
        <w:t>Мы приучены к распорядку.</w:t>
      </w:r>
    </w:p>
    <w:p w:rsidR="00EA4404" w:rsidRPr="00EA4404" w:rsidRDefault="00EA4404" w:rsidP="005678DB">
      <w:pPr>
        <w:ind w:firstLine="708"/>
        <w:rPr>
          <w:rFonts w:ascii="Times New Roman" w:hAnsi="Times New Roman"/>
          <w:sz w:val="28"/>
          <w:szCs w:val="28"/>
          <w:lang w:val="ru-RU"/>
        </w:rPr>
      </w:pPr>
      <w:r w:rsidRPr="00EA4404">
        <w:rPr>
          <w:rFonts w:ascii="Times New Roman" w:hAnsi="Times New Roman"/>
          <w:sz w:val="28"/>
          <w:szCs w:val="28"/>
          <w:lang w:val="ru-RU"/>
        </w:rPr>
        <w:t>Чтобы бодрым быть весь день,</w:t>
      </w:r>
    </w:p>
    <w:p w:rsidR="005678DB" w:rsidRPr="005678DB" w:rsidRDefault="00EA4404" w:rsidP="005678DB">
      <w:pPr>
        <w:rPr>
          <w:rFonts w:ascii="Times New Roman" w:hAnsi="Times New Roman"/>
          <w:sz w:val="28"/>
          <w:szCs w:val="28"/>
          <w:lang w:val="ru-RU"/>
        </w:rPr>
      </w:pPr>
      <w:r w:rsidRPr="00EA4404">
        <w:rPr>
          <w:rFonts w:ascii="Times New Roman" w:hAnsi="Times New Roman"/>
          <w:sz w:val="28"/>
          <w:szCs w:val="28"/>
          <w:lang w:val="ru-RU"/>
        </w:rPr>
        <w:t>По утрам на физзарядку</w:t>
      </w:r>
    </w:p>
    <w:p w:rsidR="00EA4404" w:rsidRPr="00EA4404" w:rsidRDefault="00EA4404" w:rsidP="005678DB">
      <w:pPr>
        <w:ind w:firstLine="708"/>
        <w:rPr>
          <w:rFonts w:ascii="Times New Roman" w:hAnsi="Times New Roman"/>
          <w:sz w:val="28"/>
          <w:szCs w:val="28"/>
          <w:lang w:val="ru-RU"/>
        </w:rPr>
      </w:pPr>
      <w:r w:rsidRPr="00EA4404">
        <w:rPr>
          <w:rFonts w:ascii="Times New Roman" w:hAnsi="Times New Roman"/>
          <w:sz w:val="28"/>
          <w:szCs w:val="28"/>
          <w:lang w:val="ru-RU"/>
        </w:rPr>
        <w:t>Становиться нам не лень.</w:t>
      </w:r>
    </w:p>
    <w:p w:rsidR="00EA4404" w:rsidRPr="00EA4404" w:rsidRDefault="00EA4404" w:rsidP="005678DB">
      <w:pPr>
        <w:ind w:firstLine="284"/>
        <w:jc w:val="center"/>
        <w:rPr>
          <w:rFonts w:ascii="Times New Roman" w:hAnsi="Times New Roman"/>
          <w:sz w:val="28"/>
          <w:szCs w:val="28"/>
          <w:lang w:val="ru-RU"/>
        </w:rPr>
      </w:pPr>
      <w:r w:rsidRPr="00EA4404">
        <w:rPr>
          <w:rFonts w:ascii="Times New Roman" w:hAnsi="Times New Roman"/>
          <w:i/>
          <w:iCs/>
          <w:sz w:val="28"/>
          <w:szCs w:val="28"/>
          <w:lang w:val="ru-RU"/>
        </w:rPr>
        <w:t>А. Локтев</w:t>
      </w:r>
    </w:p>
    <w:p w:rsidR="00EA4404" w:rsidRPr="00EA4404" w:rsidRDefault="005678DB" w:rsidP="005678DB">
      <w:pPr>
        <w:ind w:firstLine="284"/>
        <w:jc w:val="both"/>
        <w:rPr>
          <w:rFonts w:ascii="Times New Roman" w:hAnsi="Times New Roman"/>
          <w:b/>
          <w:bCs/>
          <w:sz w:val="28"/>
          <w:szCs w:val="28"/>
          <w:lang w:val="ru-RU"/>
        </w:rPr>
      </w:pPr>
      <w:r w:rsidRPr="005678DB">
        <w:rPr>
          <w:rFonts w:ascii="Times New Roman" w:hAnsi="Times New Roman"/>
          <w:b/>
          <w:bCs/>
          <w:sz w:val="28"/>
          <w:szCs w:val="28"/>
          <w:lang w:val="ru-RU"/>
        </w:rPr>
        <w:t>1.</w:t>
      </w:r>
      <w:r w:rsidR="00EA4404" w:rsidRPr="00EA4404">
        <w:rPr>
          <w:rFonts w:ascii="Times New Roman" w:hAnsi="Times New Roman"/>
          <w:b/>
          <w:bCs/>
          <w:sz w:val="28"/>
          <w:szCs w:val="28"/>
          <w:lang w:val="ru-RU"/>
        </w:rPr>
        <w:t>Компле</w:t>
      </w:r>
      <w:r>
        <w:rPr>
          <w:rFonts w:ascii="Times New Roman" w:hAnsi="Times New Roman"/>
          <w:b/>
          <w:bCs/>
          <w:sz w:val="28"/>
          <w:szCs w:val="28"/>
          <w:lang w:val="ru-RU"/>
        </w:rPr>
        <w:t>кс утренней гимнастики</w:t>
      </w:r>
      <w:r w:rsidR="00EA4404" w:rsidRPr="00EA4404">
        <w:rPr>
          <w:rFonts w:ascii="Times New Roman" w:hAnsi="Times New Roman"/>
          <w:b/>
          <w:bCs/>
          <w:sz w:val="28"/>
          <w:szCs w:val="28"/>
          <w:lang w:val="ru-RU"/>
        </w:rPr>
        <w:t xml:space="preserve"> с детьми и родителями</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sz w:val="28"/>
          <w:szCs w:val="28"/>
          <w:lang w:val="ru-RU"/>
        </w:rPr>
        <w:t xml:space="preserve">Проводит </w:t>
      </w:r>
      <w:r w:rsidR="005678DB">
        <w:rPr>
          <w:rFonts w:ascii="Times New Roman" w:hAnsi="Times New Roman"/>
          <w:sz w:val="28"/>
          <w:szCs w:val="28"/>
          <w:lang w:val="ru-RU"/>
        </w:rPr>
        <w:t xml:space="preserve">(воспитатель) </w:t>
      </w:r>
      <w:r w:rsidRPr="00EA4404">
        <w:rPr>
          <w:rFonts w:ascii="Times New Roman" w:hAnsi="Times New Roman"/>
          <w:sz w:val="28"/>
          <w:szCs w:val="28"/>
          <w:lang w:val="ru-RU"/>
        </w:rPr>
        <w:t>инструктор по физкультуре.</w:t>
      </w:r>
    </w:p>
    <w:p w:rsidR="00EA4404" w:rsidRPr="00EA4404" w:rsidRDefault="00EA4404" w:rsidP="00EA4404">
      <w:pPr>
        <w:ind w:firstLine="284"/>
        <w:jc w:val="both"/>
        <w:rPr>
          <w:rFonts w:ascii="Times New Roman" w:hAnsi="Times New Roman"/>
          <w:sz w:val="28"/>
          <w:szCs w:val="28"/>
          <w:lang w:val="ru-RU"/>
        </w:rPr>
      </w:pPr>
      <w:r w:rsidRPr="005678DB">
        <w:rPr>
          <w:rFonts w:ascii="Times New Roman" w:hAnsi="Times New Roman"/>
          <w:i/>
          <w:sz w:val="28"/>
          <w:szCs w:val="28"/>
          <w:lang w:val="ru-RU"/>
        </w:rPr>
        <w:t>Воспитатель.</w:t>
      </w:r>
      <w:r w:rsidRPr="00EA4404">
        <w:rPr>
          <w:rFonts w:ascii="Times New Roman" w:hAnsi="Times New Roman"/>
          <w:sz w:val="28"/>
          <w:szCs w:val="28"/>
          <w:lang w:val="ru-RU"/>
        </w:rPr>
        <w:t xml:space="preserve"> Мы п</w:t>
      </w:r>
      <w:r w:rsidR="005678DB">
        <w:rPr>
          <w:rFonts w:ascii="Times New Roman" w:hAnsi="Times New Roman"/>
          <w:sz w:val="28"/>
          <w:szCs w:val="28"/>
          <w:lang w:val="ru-RU"/>
        </w:rPr>
        <w:t>роводим утреннюю гимнастику еже</w:t>
      </w:r>
      <w:r w:rsidRPr="00EA4404">
        <w:rPr>
          <w:rFonts w:ascii="Times New Roman" w:hAnsi="Times New Roman"/>
          <w:sz w:val="28"/>
          <w:szCs w:val="28"/>
          <w:lang w:val="ru-RU"/>
        </w:rPr>
        <w:t>дневно. Длительность зарядки 8</w:t>
      </w:r>
      <w:r w:rsidR="005678DB">
        <w:rPr>
          <w:rFonts w:ascii="Times New Roman" w:hAnsi="Times New Roman"/>
          <w:sz w:val="28"/>
          <w:szCs w:val="28"/>
          <w:lang w:val="ru-RU"/>
        </w:rPr>
        <w:t>—12 минут. Для детей каждой воз</w:t>
      </w:r>
      <w:r w:rsidRPr="00EA4404">
        <w:rPr>
          <w:rFonts w:ascii="Times New Roman" w:hAnsi="Times New Roman"/>
          <w:sz w:val="28"/>
          <w:szCs w:val="28"/>
          <w:lang w:val="ru-RU"/>
        </w:rPr>
        <w:t>растной группы разработаны комплексы утренней гимнастики, которые вы можете использовать дома.</w:t>
      </w:r>
    </w:p>
    <w:p w:rsidR="00EA4404" w:rsidRPr="00EA4404" w:rsidRDefault="005678DB" w:rsidP="005678DB">
      <w:pPr>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A4404" w:rsidRPr="00EA4404">
        <w:rPr>
          <w:rFonts w:ascii="Times New Roman" w:hAnsi="Times New Roman"/>
          <w:sz w:val="28"/>
          <w:szCs w:val="28"/>
          <w:lang w:val="ru-RU"/>
        </w:rPr>
        <w:t xml:space="preserve"> Расскажите, как сформировать у дошкольников привычку к здоровому образу жизни.</w:t>
      </w:r>
    </w:p>
    <w:p w:rsidR="00EA4404" w:rsidRPr="00EA4404" w:rsidRDefault="005678DB" w:rsidP="005678DB">
      <w:pPr>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EA4404" w:rsidRPr="00EA4404">
        <w:rPr>
          <w:rFonts w:ascii="Times New Roman" w:hAnsi="Times New Roman"/>
          <w:sz w:val="28"/>
          <w:szCs w:val="28"/>
          <w:lang w:val="ru-RU"/>
        </w:rPr>
        <w:t xml:space="preserve"> Как сделать утреннюю гимнастику и занятия физкультурой более интересными для детей? </w:t>
      </w:r>
      <w:r w:rsidR="00EA4404" w:rsidRPr="005678DB">
        <w:rPr>
          <w:rFonts w:ascii="Times New Roman" w:hAnsi="Times New Roman"/>
          <w:bCs/>
          <w:i/>
          <w:iCs/>
          <w:sz w:val="28"/>
          <w:szCs w:val="28"/>
          <w:lang w:val="ru-RU"/>
        </w:rPr>
        <w:t>(Ответыродителей.)</w:t>
      </w:r>
    </w:p>
    <w:p w:rsidR="00EA4404" w:rsidRPr="00EA4404" w:rsidRDefault="00EA4404" w:rsidP="00EA4404">
      <w:pPr>
        <w:ind w:firstLine="284"/>
        <w:jc w:val="both"/>
        <w:rPr>
          <w:rFonts w:ascii="Times New Roman" w:hAnsi="Times New Roman"/>
          <w:sz w:val="28"/>
          <w:szCs w:val="28"/>
          <w:lang w:val="ru-RU"/>
        </w:rPr>
      </w:pPr>
      <w:r w:rsidRPr="00EA4404">
        <w:rPr>
          <w:rFonts w:ascii="Times New Roman" w:hAnsi="Times New Roman"/>
          <w:sz w:val="28"/>
          <w:szCs w:val="28"/>
          <w:lang w:val="ru-RU"/>
        </w:rPr>
        <w:lastRenderedPageBreak/>
        <w:t>Существуют различные виды утренней гимнастики. Очень полезна гимнастика с элемен</w:t>
      </w:r>
      <w:r w:rsidR="005678DB">
        <w:rPr>
          <w:rFonts w:ascii="Times New Roman" w:hAnsi="Times New Roman"/>
          <w:sz w:val="28"/>
          <w:szCs w:val="28"/>
          <w:lang w:val="ru-RU"/>
        </w:rPr>
        <w:t xml:space="preserve">тами </w:t>
      </w:r>
      <w:proofErr w:type="spellStart"/>
      <w:r w:rsidR="005678DB">
        <w:rPr>
          <w:rFonts w:ascii="Times New Roman" w:hAnsi="Times New Roman"/>
          <w:sz w:val="28"/>
          <w:szCs w:val="28"/>
          <w:lang w:val="ru-RU"/>
        </w:rPr>
        <w:t>логоритмики</w:t>
      </w:r>
      <w:proofErr w:type="spellEnd"/>
      <w:r w:rsidR="005678DB">
        <w:rPr>
          <w:rFonts w:ascii="Times New Roman" w:hAnsi="Times New Roman"/>
          <w:sz w:val="28"/>
          <w:szCs w:val="28"/>
          <w:lang w:val="ru-RU"/>
        </w:rPr>
        <w:t>, привлекает ре</w:t>
      </w:r>
      <w:r w:rsidRPr="00EA4404">
        <w:rPr>
          <w:rFonts w:ascii="Times New Roman" w:hAnsi="Times New Roman"/>
          <w:sz w:val="28"/>
          <w:szCs w:val="28"/>
          <w:lang w:val="ru-RU"/>
        </w:rPr>
        <w:t>бят и ритмическая гимнастика. С сообщением из опыта работы по использованию разных видов утренней</w:t>
      </w:r>
      <w:r w:rsidR="00160852">
        <w:rPr>
          <w:rFonts w:ascii="Times New Roman" w:hAnsi="Times New Roman"/>
          <w:sz w:val="28"/>
          <w:szCs w:val="28"/>
          <w:lang w:val="ru-RU"/>
        </w:rPr>
        <w:t xml:space="preserve"> гимнастики перед вами выступит воспитател</w:t>
      </w:r>
      <w:proofErr w:type="gramStart"/>
      <w:r w:rsidR="00160852">
        <w:rPr>
          <w:rFonts w:ascii="Times New Roman" w:hAnsi="Times New Roman"/>
          <w:sz w:val="28"/>
          <w:szCs w:val="28"/>
          <w:lang w:val="ru-RU"/>
        </w:rPr>
        <w:t>ь</w:t>
      </w:r>
      <w:r w:rsidRPr="00EA4404">
        <w:rPr>
          <w:rFonts w:ascii="Times New Roman" w:hAnsi="Times New Roman"/>
          <w:b/>
          <w:bCs/>
          <w:i/>
          <w:iCs/>
          <w:sz w:val="28"/>
          <w:szCs w:val="28"/>
          <w:lang w:val="ru-RU"/>
        </w:rPr>
        <w:t>(</w:t>
      </w:r>
      <w:proofErr w:type="gramEnd"/>
      <w:r w:rsidRPr="00EA4404">
        <w:rPr>
          <w:rFonts w:ascii="Times New Roman" w:hAnsi="Times New Roman"/>
          <w:b/>
          <w:bCs/>
          <w:i/>
          <w:iCs/>
          <w:sz w:val="28"/>
          <w:szCs w:val="28"/>
          <w:lang w:val="ru-RU"/>
        </w:rPr>
        <w:t>Ф.И.О.)</w:t>
      </w:r>
      <w:r w:rsidRPr="00EA4404">
        <w:rPr>
          <w:rFonts w:ascii="Times New Roman" w:hAnsi="Times New Roman"/>
          <w:sz w:val="28"/>
          <w:szCs w:val="28"/>
          <w:lang w:val="ru-RU"/>
        </w:rPr>
        <w:t xml:space="preserve"> — </w:t>
      </w:r>
      <w:r w:rsidR="00160852">
        <w:rPr>
          <w:rFonts w:ascii="Times New Roman" w:hAnsi="Times New Roman"/>
          <w:sz w:val="28"/>
          <w:szCs w:val="28"/>
          <w:lang w:val="ru-RU"/>
        </w:rPr>
        <w:t xml:space="preserve">или </w:t>
      </w:r>
      <w:r w:rsidRPr="00EA4404">
        <w:rPr>
          <w:rFonts w:ascii="Times New Roman" w:hAnsi="Times New Roman"/>
          <w:sz w:val="28"/>
          <w:szCs w:val="28"/>
          <w:lang w:val="ru-RU"/>
        </w:rPr>
        <w:t>инструктор по физкультуре.</w:t>
      </w:r>
    </w:p>
    <w:p w:rsidR="00EA4404" w:rsidRPr="00EA4404" w:rsidRDefault="00341AF9" w:rsidP="00341AF9">
      <w:pPr>
        <w:ind w:firstLine="284"/>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t xml:space="preserve">2. </w:t>
      </w:r>
      <w:r w:rsidR="00EA4404" w:rsidRPr="00EA4404">
        <w:rPr>
          <w:rFonts w:ascii="Times New Roman" w:eastAsia="Times New Roman" w:hAnsi="Times New Roman"/>
          <w:b/>
          <w:bCs/>
          <w:color w:val="000000"/>
          <w:sz w:val="28"/>
          <w:szCs w:val="28"/>
          <w:lang w:val="ru-RU" w:eastAsia="ru-RU" w:bidi="ar-SA"/>
        </w:rPr>
        <w:t>Сообщение инструктора по физкультуре «</w:t>
      </w:r>
      <w:r>
        <w:rPr>
          <w:rFonts w:ascii="Times New Roman" w:eastAsia="Times New Roman" w:hAnsi="Times New Roman"/>
          <w:b/>
          <w:bCs/>
          <w:color w:val="000000"/>
          <w:sz w:val="28"/>
          <w:szCs w:val="28"/>
          <w:lang w:val="ru-RU" w:eastAsia="ru-RU" w:bidi="ar-SA"/>
        </w:rPr>
        <w:t>Использование раз</w:t>
      </w:r>
      <w:r w:rsidR="00EA4404" w:rsidRPr="00EA4404">
        <w:rPr>
          <w:rFonts w:ascii="Times New Roman" w:eastAsia="Times New Roman" w:hAnsi="Times New Roman"/>
          <w:b/>
          <w:bCs/>
          <w:color w:val="000000"/>
          <w:sz w:val="28"/>
          <w:szCs w:val="28"/>
          <w:lang w:val="ru-RU" w:eastAsia="ru-RU" w:bidi="ar-SA"/>
        </w:rPr>
        <w:t>ных видов утренней гимнастики как средство повышения интереса к физкультуре у дошкольников»</w:t>
      </w:r>
    </w:p>
    <w:p w:rsidR="00EA4404" w:rsidRPr="00EA4404" w:rsidRDefault="00EA4404" w:rsidP="00341AF9">
      <w:pPr>
        <w:ind w:firstLine="284"/>
        <w:jc w:val="both"/>
        <w:rPr>
          <w:rFonts w:ascii="Times New Roman" w:eastAsia="Times New Roman" w:hAnsi="Times New Roman"/>
          <w:sz w:val="28"/>
          <w:szCs w:val="28"/>
          <w:lang w:val="ru-RU" w:eastAsia="ru-RU" w:bidi="ar-SA"/>
        </w:rPr>
      </w:pPr>
      <w:proofErr w:type="gramStart"/>
      <w:r w:rsidRPr="00EA4404">
        <w:rPr>
          <w:rFonts w:ascii="Times New Roman" w:eastAsia="Times New Roman" w:hAnsi="Times New Roman"/>
          <w:color w:val="000000"/>
          <w:sz w:val="28"/>
          <w:szCs w:val="28"/>
          <w:lang w:val="ru-RU" w:eastAsia="ru-RU" w:bidi="ar-SA"/>
        </w:rPr>
        <w:t>Во время выступления демонстрируются снаряды, с которыми можно делать утреннюю гимнастику: веревочки, ленточки, об</w:t>
      </w:r>
      <w:r w:rsidR="00341AF9">
        <w:rPr>
          <w:rFonts w:ascii="Times New Roman" w:eastAsia="Times New Roman" w:hAnsi="Times New Roman"/>
          <w:color w:val="000000"/>
          <w:sz w:val="28"/>
          <w:szCs w:val="28"/>
          <w:lang w:val="ru-RU" w:eastAsia="ru-RU" w:bidi="ar-SA"/>
        </w:rPr>
        <w:t>ручи, скакалки, мячи, гантели,</w:t>
      </w:r>
      <w:r w:rsidRPr="00EA4404">
        <w:rPr>
          <w:rFonts w:ascii="Times New Roman" w:eastAsia="Times New Roman" w:hAnsi="Times New Roman"/>
          <w:color w:val="000000"/>
          <w:sz w:val="28"/>
          <w:szCs w:val="28"/>
          <w:lang w:val="ru-RU" w:eastAsia="ru-RU" w:bidi="ar-SA"/>
        </w:rPr>
        <w:t xml:space="preserve"> и т. п.</w:t>
      </w:r>
      <w:proofErr w:type="gramEnd"/>
    </w:p>
    <w:p w:rsidR="00341AF9" w:rsidRDefault="00EA4404" w:rsidP="00341AF9">
      <w:pPr>
        <w:ind w:firstLine="284"/>
        <w:jc w:val="both"/>
        <w:rPr>
          <w:rFonts w:ascii="Times New Roman" w:eastAsia="Times New Roman" w:hAnsi="Times New Roman"/>
          <w:sz w:val="28"/>
          <w:szCs w:val="28"/>
          <w:lang w:val="ru-RU" w:eastAsia="ru-RU" w:bidi="ar-SA"/>
        </w:rPr>
      </w:pPr>
      <w:r w:rsidRPr="00160852">
        <w:rPr>
          <w:rFonts w:ascii="Times New Roman" w:eastAsia="Times New Roman" w:hAnsi="Times New Roman"/>
          <w:color w:val="000000"/>
          <w:spacing w:val="40"/>
          <w:sz w:val="28"/>
          <w:szCs w:val="28"/>
          <w:lang w:val="ru-RU" w:eastAsia="ru-RU" w:bidi="ar-SA"/>
        </w:rPr>
        <w:t>Воспитатель</w:t>
      </w:r>
      <w:r w:rsidRPr="00EA4404">
        <w:rPr>
          <w:rFonts w:ascii="Times New Roman" w:eastAsia="Times New Roman" w:hAnsi="Times New Roman"/>
          <w:color w:val="000000"/>
          <w:spacing w:val="40"/>
          <w:sz w:val="28"/>
          <w:szCs w:val="28"/>
          <w:lang w:val="ru-RU" w:eastAsia="ru-RU" w:bidi="ar-SA"/>
        </w:rPr>
        <w:t>.</w:t>
      </w:r>
      <w:r w:rsidRPr="00EA4404">
        <w:rPr>
          <w:rFonts w:ascii="Times New Roman" w:eastAsia="Times New Roman" w:hAnsi="Times New Roman"/>
          <w:color w:val="000000"/>
          <w:sz w:val="28"/>
          <w:szCs w:val="28"/>
          <w:lang w:val="ru-RU" w:eastAsia="ru-RU" w:bidi="ar-SA"/>
        </w:rPr>
        <w:t xml:space="preserve"> Движен</w:t>
      </w:r>
      <w:r w:rsidR="00341AF9">
        <w:rPr>
          <w:rFonts w:ascii="Times New Roman" w:eastAsia="Times New Roman" w:hAnsi="Times New Roman"/>
          <w:color w:val="000000"/>
          <w:sz w:val="28"/>
          <w:szCs w:val="28"/>
          <w:lang w:val="ru-RU" w:eastAsia="ru-RU" w:bidi="ar-SA"/>
        </w:rPr>
        <w:t>ия необходимы не только телу ре</w:t>
      </w:r>
      <w:r w:rsidRPr="00EA4404">
        <w:rPr>
          <w:rFonts w:ascii="Times New Roman" w:eastAsia="Times New Roman" w:hAnsi="Times New Roman"/>
          <w:color w:val="000000"/>
          <w:sz w:val="28"/>
          <w:szCs w:val="28"/>
          <w:lang w:val="ru-RU" w:eastAsia="ru-RU" w:bidi="ar-SA"/>
        </w:rPr>
        <w:t>бенка. Правильно произносить различные звуки нам помогает хорошая подвижность органов артикуляции.</w:t>
      </w:r>
    </w:p>
    <w:p w:rsidR="00EA4404" w:rsidRPr="00EA4404" w:rsidRDefault="00341AF9" w:rsidP="00341AF9">
      <w:pPr>
        <w:ind w:firstLine="284"/>
        <w:jc w:val="both"/>
        <w:rPr>
          <w:rFonts w:ascii="Times New Roman" w:eastAsia="Times New Roman" w:hAnsi="Times New Roman"/>
          <w:sz w:val="28"/>
          <w:szCs w:val="28"/>
          <w:lang w:val="ru-RU" w:eastAsia="ru-RU" w:bidi="ar-SA"/>
        </w:rPr>
      </w:pPr>
      <w:r>
        <w:rPr>
          <w:rFonts w:ascii="Times New Roman" w:eastAsia="Times New Roman" w:hAnsi="Times New Roman"/>
          <w:b/>
          <w:sz w:val="28"/>
          <w:szCs w:val="28"/>
          <w:lang w:val="ru-RU" w:eastAsia="ru-RU" w:bidi="ar-SA"/>
        </w:rPr>
        <w:t>3.</w:t>
      </w:r>
      <w:r w:rsidR="00EA4404" w:rsidRPr="00EA4404">
        <w:rPr>
          <w:rFonts w:ascii="Times New Roman" w:eastAsia="Times New Roman" w:hAnsi="Times New Roman"/>
          <w:b/>
          <w:bCs/>
          <w:color w:val="000000"/>
          <w:sz w:val="28"/>
          <w:szCs w:val="28"/>
          <w:lang w:val="ru-RU" w:eastAsia="ru-RU" w:bidi="ar-SA"/>
        </w:rPr>
        <w:t>Артикуляционная гимнастика</w:t>
      </w:r>
    </w:p>
    <w:p w:rsidR="00EA4404" w:rsidRPr="00EA4404" w:rsidRDefault="00EA4404" w:rsidP="00341AF9">
      <w:pPr>
        <w:ind w:firstLine="284"/>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pacing w:val="40"/>
          <w:sz w:val="28"/>
          <w:szCs w:val="28"/>
          <w:lang w:val="ru-RU" w:eastAsia="ru-RU" w:bidi="ar-SA"/>
        </w:rPr>
        <w:t>Воспитатель.</w:t>
      </w:r>
      <w:r w:rsidRPr="00EA4404">
        <w:rPr>
          <w:rFonts w:ascii="Times New Roman" w:eastAsia="Times New Roman" w:hAnsi="Times New Roman"/>
          <w:color w:val="000000"/>
          <w:sz w:val="28"/>
          <w:szCs w:val="28"/>
          <w:lang w:val="ru-RU" w:eastAsia="ru-RU" w:bidi="ar-SA"/>
        </w:rPr>
        <w:t xml:space="preserve"> Итак, з</w:t>
      </w:r>
      <w:r w:rsidR="00341AF9">
        <w:rPr>
          <w:rFonts w:ascii="Times New Roman" w:eastAsia="Times New Roman" w:hAnsi="Times New Roman"/>
          <w:color w:val="000000"/>
          <w:sz w:val="28"/>
          <w:szCs w:val="28"/>
          <w:lang w:val="ru-RU" w:eastAsia="ru-RU" w:bidi="ar-SA"/>
        </w:rPr>
        <w:t xml:space="preserve">накомьтесь: артикуляционная гимнастика. </w:t>
      </w:r>
      <w:r w:rsidRPr="00EA4404">
        <w:rPr>
          <w:rFonts w:ascii="Times New Roman" w:eastAsia="Times New Roman" w:hAnsi="Times New Roman"/>
          <w:color w:val="000000"/>
          <w:sz w:val="28"/>
          <w:szCs w:val="28"/>
          <w:lang w:val="ru-RU" w:eastAsia="ru-RU" w:bidi="ar-SA"/>
        </w:rPr>
        <w:t>Ее цель — выработат</w:t>
      </w:r>
      <w:r w:rsidR="00341AF9">
        <w:rPr>
          <w:rFonts w:ascii="Times New Roman" w:eastAsia="Times New Roman" w:hAnsi="Times New Roman"/>
          <w:color w:val="000000"/>
          <w:sz w:val="28"/>
          <w:szCs w:val="28"/>
          <w:lang w:val="ru-RU" w:eastAsia="ru-RU" w:bidi="ar-SA"/>
        </w:rPr>
        <w:t>ь полноценные движения и опреде</w:t>
      </w:r>
      <w:r w:rsidRPr="00EA4404">
        <w:rPr>
          <w:rFonts w:ascii="Times New Roman" w:eastAsia="Times New Roman" w:hAnsi="Times New Roman"/>
          <w:color w:val="000000"/>
          <w:sz w:val="28"/>
          <w:szCs w:val="28"/>
          <w:lang w:val="ru-RU" w:eastAsia="ru-RU" w:bidi="ar-SA"/>
        </w:rPr>
        <w:t>ленные положения органов ар</w:t>
      </w:r>
      <w:r w:rsidR="00341AF9">
        <w:rPr>
          <w:rFonts w:ascii="Times New Roman" w:eastAsia="Times New Roman" w:hAnsi="Times New Roman"/>
          <w:color w:val="000000"/>
          <w:sz w:val="28"/>
          <w:szCs w:val="28"/>
          <w:lang w:val="ru-RU" w:eastAsia="ru-RU" w:bidi="ar-SA"/>
        </w:rPr>
        <w:t>тикуляционного аппарата, необхо</w:t>
      </w:r>
      <w:r w:rsidRPr="00EA4404">
        <w:rPr>
          <w:rFonts w:ascii="Times New Roman" w:eastAsia="Times New Roman" w:hAnsi="Times New Roman"/>
          <w:color w:val="000000"/>
          <w:sz w:val="28"/>
          <w:szCs w:val="28"/>
          <w:lang w:val="ru-RU" w:eastAsia="ru-RU" w:bidi="ar-SA"/>
        </w:rPr>
        <w:t>димые для правильного произношения звуков.</w:t>
      </w:r>
    </w:p>
    <w:p w:rsidR="00EA4404" w:rsidRPr="00EA4404" w:rsidRDefault="00EA4404" w:rsidP="00341AF9">
      <w:pPr>
        <w:ind w:firstLine="426"/>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z w:val="28"/>
          <w:szCs w:val="28"/>
          <w:lang w:val="ru-RU" w:eastAsia="ru-RU" w:bidi="ar-SA"/>
        </w:rPr>
        <w:t>В детском саду артикуляци</w:t>
      </w:r>
      <w:r w:rsidR="00341AF9">
        <w:rPr>
          <w:rFonts w:ascii="Times New Roman" w:eastAsia="Times New Roman" w:hAnsi="Times New Roman"/>
          <w:color w:val="000000"/>
          <w:sz w:val="28"/>
          <w:szCs w:val="28"/>
          <w:lang w:val="ru-RU" w:eastAsia="ru-RU" w:bidi="ar-SA"/>
        </w:rPr>
        <w:t>онная гимнастика проводится еже</w:t>
      </w:r>
      <w:r w:rsidRPr="00EA4404">
        <w:rPr>
          <w:rFonts w:ascii="Times New Roman" w:eastAsia="Times New Roman" w:hAnsi="Times New Roman"/>
          <w:color w:val="000000"/>
          <w:sz w:val="28"/>
          <w:szCs w:val="28"/>
          <w:lang w:val="ru-RU" w:eastAsia="ru-RU" w:bidi="ar-SA"/>
        </w:rPr>
        <w:t>дневно. Часто в этот комплекс мы включаем упраж</w:t>
      </w:r>
      <w:r w:rsidR="00341AF9">
        <w:rPr>
          <w:rFonts w:ascii="Times New Roman" w:eastAsia="Times New Roman" w:hAnsi="Times New Roman"/>
          <w:color w:val="000000"/>
          <w:sz w:val="28"/>
          <w:szCs w:val="28"/>
          <w:lang w:val="ru-RU" w:eastAsia="ru-RU" w:bidi="ar-SA"/>
        </w:rPr>
        <w:t>нения на раз</w:t>
      </w:r>
      <w:r w:rsidRPr="00EA4404">
        <w:rPr>
          <w:rFonts w:ascii="Times New Roman" w:eastAsia="Times New Roman" w:hAnsi="Times New Roman"/>
          <w:color w:val="000000"/>
          <w:sz w:val="28"/>
          <w:szCs w:val="28"/>
          <w:lang w:val="ru-RU" w:eastAsia="ru-RU" w:bidi="ar-SA"/>
        </w:rPr>
        <w:t>витие мелкой моторики рук, так называемые игры для пальчиков. А как мы это делаем, вам покажут наши ребята.</w:t>
      </w:r>
    </w:p>
    <w:p w:rsidR="00EA4404" w:rsidRPr="00EA4404" w:rsidRDefault="00EA4404" w:rsidP="00341AF9">
      <w:pPr>
        <w:ind w:firstLine="426"/>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z w:val="28"/>
          <w:szCs w:val="28"/>
          <w:lang w:val="ru-RU" w:eastAsia="ru-RU" w:bidi="ar-SA"/>
        </w:rPr>
        <w:t>Артикуляционную гимнастику п</w:t>
      </w:r>
      <w:r w:rsidR="00341AF9">
        <w:rPr>
          <w:rFonts w:ascii="Times New Roman" w:eastAsia="Times New Roman" w:hAnsi="Times New Roman"/>
          <w:color w:val="000000"/>
          <w:sz w:val="28"/>
          <w:szCs w:val="28"/>
          <w:lang w:val="ru-RU" w:eastAsia="ru-RU" w:bidi="ar-SA"/>
        </w:rPr>
        <w:t>роводит логопед, родители выпол</w:t>
      </w:r>
      <w:r w:rsidRPr="00EA4404">
        <w:rPr>
          <w:rFonts w:ascii="Times New Roman" w:eastAsia="Times New Roman" w:hAnsi="Times New Roman"/>
          <w:color w:val="000000"/>
          <w:sz w:val="28"/>
          <w:szCs w:val="28"/>
          <w:lang w:val="ru-RU" w:eastAsia="ru-RU" w:bidi="ar-SA"/>
        </w:rPr>
        <w:t>няют вместе с детьми.</w:t>
      </w:r>
    </w:p>
    <w:p w:rsidR="00EA4404" w:rsidRPr="00EA4404" w:rsidRDefault="00341AF9" w:rsidP="00341AF9">
      <w:pPr>
        <w:ind w:firstLine="426"/>
        <w:jc w:val="both"/>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t xml:space="preserve">4. </w:t>
      </w:r>
      <w:proofErr w:type="spellStart"/>
      <w:r w:rsidR="00EA4404" w:rsidRPr="00EA4404">
        <w:rPr>
          <w:rFonts w:ascii="Times New Roman" w:eastAsia="Times New Roman" w:hAnsi="Times New Roman"/>
          <w:b/>
          <w:bCs/>
          <w:color w:val="000000"/>
          <w:sz w:val="28"/>
          <w:szCs w:val="28"/>
          <w:lang w:val="ru-RU" w:eastAsia="ru-RU" w:bidi="ar-SA"/>
        </w:rPr>
        <w:t>Логоритмика</w:t>
      </w:r>
      <w:proofErr w:type="spellEnd"/>
    </w:p>
    <w:p w:rsidR="00EA4404" w:rsidRPr="00EA4404" w:rsidRDefault="00EA4404" w:rsidP="00341AF9">
      <w:pPr>
        <w:ind w:firstLine="426"/>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pacing w:val="40"/>
          <w:sz w:val="28"/>
          <w:szCs w:val="28"/>
          <w:lang w:val="ru-RU" w:eastAsia="ru-RU" w:bidi="ar-SA"/>
        </w:rPr>
        <w:t>Воспитатель.</w:t>
      </w:r>
      <w:r w:rsidRPr="00EA4404">
        <w:rPr>
          <w:rFonts w:ascii="Times New Roman" w:eastAsia="Times New Roman" w:hAnsi="Times New Roman"/>
          <w:color w:val="000000"/>
          <w:sz w:val="28"/>
          <w:szCs w:val="28"/>
          <w:lang w:val="ru-RU" w:eastAsia="ru-RU" w:bidi="ar-SA"/>
        </w:rPr>
        <w:t xml:space="preserve"> А сейчас наш рассказ о </w:t>
      </w:r>
      <w:proofErr w:type="spellStart"/>
      <w:r w:rsidRPr="00EA4404">
        <w:rPr>
          <w:rFonts w:ascii="Times New Roman" w:eastAsia="Times New Roman" w:hAnsi="Times New Roman"/>
          <w:color w:val="000000"/>
          <w:sz w:val="28"/>
          <w:szCs w:val="28"/>
          <w:lang w:val="ru-RU" w:eastAsia="ru-RU" w:bidi="ar-SA"/>
        </w:rPr>
        <w:t>л</w:t>
      </w:r>
      <w:r w:rsidR="00341AF9">
        <w:rPr>
          <w:rFonts w:ascii="Times New Roman" w:eastAsia="Times New Roman" w:hAnsi="Times New Roman"/>
          <w:color w:val="000000"/>
          <w:sz w:val="28"/>
          <w:szCs w:val="28"/>
          <w:lang w:val="ru-RU" w:eastAsia="ru-RU" w:bidi="ar-SA"/>
        </w:rPr>
        <w:t>огоритмике</w:t>
      </w:r>
      <w:proofErr w:type="spellEnd"/>
      <w:r w:rsidR="00341AF9">
        <w:rPr>
          <w:rFonts w:ascii="Times New Roman" w:eastAsia="Times New Roman" w:hAnsi="Times New Roman"/>
          <w:color w:val="000000"/>
          <w:sz w:val="28"/>
          <w:szCs w:val="28"/>
          <w:lang w:val="ru-RU" w:eastAsia="ru-RU" w:bidi="ar-SA"/>
        </w:rPr>
        <w:t>. Из</w:t>
      </w:r>
      <w:r w:rsidRPr="00EA4404">
        <w:rPr>
          <w:rFonts w:ascii="Times New Roman" w:eastAsia="Times New Roman" w:hAnsi="Times New Roman"/>
          <w:color w:val="000000"/>
          <w:sz w:val="28"/>
          <w:szCs w:val="28"/>
          <w:lang w:val="ru-RU" w:eastAsia="ru-RU" w:bidi="ar-SA"/>
        </w:rPr>
        <w:t>вестно, что чем выше двигател</w:t>
      </w:r>
      <w:r w:rsidR="00341AF9">
        <w:rPr>
          <w:rFonts w:ascii="Times New Roman" w:eastAsia="Times New Roman" w:hAnsi="Times New Roman"/>
          <w:color w:val="000000"/>
          <w:sz w:val="28"/>
          <w:szCs w:val="28"/>
          <w:lang w:val="ru-RU" w:eastAsia="ru-RU" w:bidi="ar-SA"/>
        </w:rPr>
        <w:t>ьная активность ребенка, тем ин</w:t>
      </w:r>
      <w:r w:rsidRPr="00EA4404">
        <w:rPr>
          <w:rFonts w:ascii="Times New Roman" w:eastAsia="Times New Roman" w:hAnsi="Times New Roman"/>
          <w:color w:val="000000"/>
          <w:sz w:val="28"/>
          <w:szCs w:val="28"/>
          <w:lang w:val="ru-RU" w:eastAsia="ru-RU" w:bidi="ar-SA"/>
        </w:rPr>
        <w:t>тенсивней развивается его ре</w:t>
      </w:r>
      <w:r w:rsidR="00341AF9">
        <w:rPr>
          <w:rFonts w:ascii="Times New Roman" w:eastAsia="Times New Roman" w:hAnsi="Times New Roman"/>
          <w:color w:val="000000"/>
          <w:sz w:val="28"/>
          <w:szCs w:val="28"/>
          <w:lang w:val="ru-RU" w:eastAsia="ru-RU" w:bidi="ar-SA"/>
        </w:rPr>
        <w:t>чь; формирование движений проис</w:t>
      </w:r>
      <w:r w:rsidRPr="00EA4404">
        <w:rPr>
          <w:rFonts w:ascii="Times New Roman" w:eastAsia="Times New Roman" w:hAnsi="Times New Roman"/>
          <w:color w:val="000000"/>
          <w:sz w:val="28"/>
          <w:szCs w:val="28"/>
          <w:lang w:val="ru-RU" w:eastAsia="ru-RU" w:bidi="ar-SA"/>
        </w:rPr>
        <w:t>ходит при участии речи.</w:t>
      </w:r>
    </w:p>
    <w:p w:rsidR="00EA4404" w:rsidRPr="00EA4404" w:rsidRDefault="00EA4404" w:rsidP="00341AF9">
      <w:pPr>
        <w:ind w:firstLine="426"/>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z w:val="28"/>
          <w:szCs w:val="28"/>
          <w:lang w:val="ru-RU" w:eastAsia="ru-RU" w:bidi="ar-SA"/>
        </w:rPr>
        <w:t xml:space="preserve">Ритм речи, прежде всего стихов, </w:t>
      </w:r>
      <w:proofErr w:type="spellStart"/>
      <w:r w:rsidRPr="00EA4404">
        <w:rPr>
          <w:rFonts w:ascii="Times New Roman" w:eastAsia="Times New Roman" w:hAnsi="Times New Roman"/>
          <w:color w:val="000000"/>
          <w:sz w:val="28"/>
          <w:szCs w:val="28"/>
          <w:lang w:val="ru-RU" w:eastAsia="ru-RU" w:bidi="ar-SA"/>
        </w:rPr>
        <w:t>потешек</w:t>
      </w:r>
      <w:proofErr w:type="spellEnd"/>
      <w:r w:rsidRPr="00EA4404">
        <w:rPr>
          <w:rFonts w:ascii="Times New Roman" w:eastAsia="Times New Roman" w:hAnsi="Times New Roman"/>
          <w:color w:val="000000"/>
          <w:sz w:val="28"/>
          <w:szCs w:val="28"/>
          <w:lang w:val="ru-RU" w:eastAsia="ru-RU" w:bidi="ar-SA"/>
        </w:rPr>
        <w:t>, способствует со</w:t>
      </w:r>
      <w:r w:rsidRPr="00EA4404">
        <w:rPr>
          <w:rFonts w:ascii="Times New Roman" w:eastAsia="Times New Roman" w:hAnsi="Times New Roman"/>
          <w:color w:val="000000"/>
          <w:sz w:val="28"/>
          <w:szCs w:val="28"/>
          <w:lang w:val="ru-RU" w:eastAsia="ru-RU" w:bidi="ar-SA"/>
        </w:rPr>
        <w:softHyphen/>
        <w:t>вершенствованию динамической координации, общей и мелкой моторики, облегчает проце</w:t>
      </w:r>
      <w:r w:rsidR="00341AF9">
        <w:rPr>
          <w:rFonts w:ascii="Times New Roman" w:eastAsia="Times New Roman" w:hAnsi="Times New Roman"/>
          <w:color w:val="000000"/>
          <w:sz w:val="28"/>
          <w:szCs w:val="28"/>
          <w:lang w:val="ru-RU" w:eastAsia="ru-RU" w:bidi="ar-SA"/>
        </w:rPr>
        <w:t>сс запоминания. С помощью стихо</w:t>
      </w:r>
      <w:r w:rsidRPr="00EA4404">
        <w:rPr>
          <w:rFonts w:ascii="Times New Roman" w:eastAsia="Times New Roman" w:hAnsi="Times New Roman"/>
          <w:color w:val="000000"/>
          <w:sz w:val="28"/>
          <w:szCs w:val="28"/>
          <w:lang w:val="ru-RU" w:eastAsia="ru-RU" w:bidi="ar-SA"/>
        </w:rPr>
        <w:t>творной ритмической речи вырабатываются правильный темп речи, ритм дыхания, развиваютс</w:t>
      </w:r>
      <w:r w:rsidR="00341AF9">
        <w:rPr>
          <w:rFonts w:ascii="Times New Roman" w:eastAsia="Times New Roman" w:hAnsi="Times New Roman"/>
          <w:color w:val="000000"/>
          <w:sz w:val="28"/>
          <w:szCs w:val="28"/>
          <w:lang w:val="ru-RU" w:eastAsia="ru-RU" w:bidi="ar-SA"/>
        </w:rPr>
        <w:t>я речевой слух, речевая и двига</w:t>
      </w:r>
      <w:r w:rsidRPr="00EA4404">
        <w:rPr>
          <w:rFonts w:ascii="Times New Roman" w:eastAsia="Times New Roman" w:hAnsi="Times New Roman"/>
          <w:color w:val="000000"/>
          <w:sz w:val="28"/>
          <w:szCs w:val="28"/>
          <w:lang w:val="ru-RU" w:eastAsia="ru-RU" w:bidi="ar-SA"/>
        </w:rPr>
        <w:t>тельная память.</w:t>
      </w:r>
    </w:p>
    <w:p w:rsidR="00EA4404" w:rsidRPr="00EA4404" w:rsidRDefault="00EA4404" w:rsidP="00341AF9">
      <w:pPr>
        <w:ind w:firstLine="426"/>
        <w:jc w:val="both"/>
        <w:rPr>
          <w:rFonts w:ascii="Times New Roman" w:eastAsia="Times New Roman" w:hAnsi="Times New Roman"/>
          <w:sz w:val="28"/>
          <w:szCs w:val="28"/>
          <w:lang w:val="ru-RU" w:eastAsia="ru-RU" w:bidi="ar-SA"/>
        </w:rPr>
      </w:pPr>
      <w:proofErr w:type="spellStart"/>
      <w:r w:rsidRPr="00EA4404">
        <w:rPr>
          <w:rFonts w:ascii="Times New Roman" w:eastAsia="Times New Roman" w:hAnsi="Times New Roman"/>
          <w:color w:val="000000"/>
          <w:sz w:val="28"/>
          <w:szCs w:val="28"/>
          <w:lang w:val="ru-RU" w:eastAsia="ru-RU" w:bidi="ar-SA"/>
        </w:rPr>
        <w:t>Логоритмику</w:t>
      </w:r>
      <w:proofErr w:type="spellEnd"/>
      <w:r w:rsidRPr="00EA4404">
        <w:rPr>
          <w:rFonts w:ascii="Times New Roman" w:eastAsia="Times New Roman" w:hAnsi="Times New Roman"/>
          <w:color w:val="000000"/>
          <w:sz w:val="28"/>
          <w:szCs w:val="28"/>
          <w:lang w:val="ru-RU" w:eastAsia="ru-RU" w:bidi="ar-SA"/>
        </w:rPr>
        <w:t xml:space="preserve"> мы проводим ежедневно в течение дня в удобное время — и как отдельный комплек</w:t>
      </w:r>
      <w:r w:rsidR="00341AF9">
        <w:rPr>
          <w:rFonts w:ascii="Times New Roman" w:eastAsia="Times New Roman" w:hAnsi="Times New Roman"/>
          <w:color w:val="000000"/>
          <w:sz w:val="28"/>
          <w:szCs w:val="28"/>
          <w:lang w:val="ru-RU" w:eastAsia="ru-RU" w:bidi="ar-SA"/>
        </w:rPr>
        <w:t>с, и как игровые упражнения, ко</w:t>
      </w:r>
      <w:r w:rsidRPr="00EA4404">
        <w:rPr>
          <w:rFonts w:ascii="Times New Roman" w:eastAsia="Times New Roman" w:hAnsi="Times New Roman"/>
          <w:color w:val="000000"/>
          <w:sz w:val="28"/>
          <w:szCs w:val="28"/>
          <w:lang w:val="ru-RU" w:eastAsia="ru-RU" w:bidi="ar-SA"/>
        </w:rPr>
        <w:t xml:space="preserve">торые мы включаем в занятия по развитию речи и грамоте, а также в другие виды занятий в качестве физкультминутки. Наши ребята очень любят </w:t>
      </w:r>
      <w:proofErr w:type="spellStart"/>
      <w:r w:rsidRPr="00EA4404">
        <w:rPr>
          <w:rFonts w:ascii="Times New Roman" w:eastAsia="Times New Roman" w:hAnsi="Times New Roman"/>
          <w:color w:val="000000"/>
          <w:sz w:val="28"/>
          <w:szCs w:val="28"/>
          <w:lang w:val="ru-RU" w:eastAsia="ru-RU" w:bidi="ar-SA"/>
        </w:rPr>
        <w:t>логоритмику</w:t>
      </w:r>
      <w:proofErr w:type="spellEnd"/>
      <w:r w:rsidRPr="00EA4404">
        <w:rPr>
          <w:rFonts w:ascii="Times New Roman" w:eastAsia="Times New Roman" w:hAnsi="Times New Roman"/>
          <w:color w:val="000000"/>
          <w:sz w:val="28"/>
          <w:szCs w:val="28"/>
          <w:lang w:val="ru-RU" w:eastAsia="ru-RU" w:bidi="ar-SA"/>
        </w:rPr>
        <w:t xml:space="preserve"> и сейчас готовы вам ее показать.</w:t>
      </w:r>
    </w:p>
    <w:p w:rsidR="00EA4404" w:rsidRPr="00EA4404" w:rsidRDefault="00EA4404" w:rsidP="00341AF9">
      <w:pPr>
        <w:ind w:firstLine="426"/>
        <w:jc w:val="both"/>
        <w:rPr>
          <w:rFonts w:ascii="Times New Roman" w:eastAsia="Times New Roman" w:hAnsi="Times New Roman"/>
          <w:sz w:val="28"/>
          <w:szCs w:val="28"/>
          <w:lang w:val="ru-RU" w:eastAsia="ru-RU" w:bidi="ar-SA"/>
        </w:rPr>
      </w:pPr>
      <w:proofErr w:type="spellStart"/>
      <w:r w:rsidRPr="00EA4404">
        <w:rPr>
          <w:rFonts w:ascii="Times New Roman" w:eastAsia="Times New Roman" w:hAnsi="Times New Roman"/>
          <w:color w:val="000000"/>
          <w:sz w:val="28"/>
          <w:szCs w:val="28"/>
          <w:lang w:val="ru-RU" w:eastAsia="ru-RU" w:bidi="ar-SA"/>
        </w:rPr>
        <w:t>Логоритмическую</w:t>
      </w:r>
      <w:proofErr w:type="spellEnd"/>
      <w:r w:rsidRPr="00EA4404">
        <w:rPr>
          <w:rFonts w:ascii="Times New Roman" w:eastAsia="Times New Roman" w:hAnsi="Times New Roman"/>
          <w:color w:val="000000"/>
          <w:sz w:val="28"/>
          <w:szCs w:val="28"/>
          <w:lang w:val="ru-RU" w:eastAsia="ru-RU" w:bidi="ar-SA"/>
        </w:rPr>
        <w:t xml:space="preserve"> гимнастику проводят воспитатель и музыкальный руководитель.</w:t>
      </w:r>
    </w:p>
    <w:p w:rsidR="00EA4404" w:rsidRPr="00EA4404" w:rsidRDefault="00341AF9" w:rsidP="00341AF9">
      <w:pPr>
        <w:ind w:firstLine="426"/>
        <w:jc w:val="both"/>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t xml:space="preserve">5. </w:t>
      </w:r>
      <w:r w:rsidR="00EA4404" w:rsidRPr="00EA4404">
        <w:rPr>
          <w:rFonts w:ascii="Times New Roman" w:eastAsia="Times New Roman" w:hAnsi="Times New Roman"/>
          <w:b/>
          <w:bCs/>
          <w:color w:val="000000"/>
          <w:sz w:val="28"/>
          <w:szCs w:val="28"/>
          <w:lang w:val="ru-RU" w:eastAsia="ru-RU" w:bidi="ar-SA"/>
        </w:rPr>
        <w:t>Пальчиковая гимнастика</w:t>
      </w:r>
    </w:p>
    <w:p w:rsidR="00341AF9" w:rsidRDefault="00EA4404" w:rsidP="00341AF9">
      <w:pPr>
        <w:ind w:firstLine="426"/>
        <w:jc w:val="both"/>
        <w:rPr>
          <w:rFonts w:ascii="Times New Roman" w:eastAsia="Times New Roman" w:hAnsi="Times New Roman"/>
          <w:i/>
          <w:iCs/>
          <w:color w:val="000000"/>
          <w:sz w:val="28"/>
          <w:szCs w:val="28"/>
          <w:lang w:val="ru-RU" w:eastAsia="ru-RU" w:bidi="ar-SA"/>
        </w:rPr>
      </w:pPr>
      <w:r w:rsidRPr="00EA4404">
        <w:rPr>
          <w:rFonts w:ascii="Times New Roman" w:eastAsia="Times New Roman" w:hAnsi="Times New Roman"/>
          <w:i/>
          <w:color w:val="000000"/>
          <w:spacing w:val="40"/>
          <w:sz w:val="28"/>
          <w:szCs w:val="28"/>
          <w:lang w:val="ru-RU" w:eastAsia="ru-RU" w:bidi="ar-SA"/>
        </w:rPr>
        <w:t>Ребенок</w:t>
      </w:r>
      <w:r w:rsidRPr="00EA4404">
        <w:rPr>
          <w:rFonts w:ascii="Times New Roman" w:eastAsia="Times New Roman" w:hAnsi="Times New Roman"/>
          <w:i/>
          <w:iCs/>
          <w:color w:val="000000"/>
          <w:sz w:val="28"/>
          <w:szCs w:val="28"/>
          <w:lang w:val="ru-RU" w:eastAsia="ru-RU" w:bidi="ar-SA"/>
        </w:rPr>
        <w:t>(читает стихотворение «Яучусь писать слова»).</w:t>
      </w:r>
    </w:p>
    <w:p w:rsidR="00EA4404" w:rsidRPr="00EA4404" w:rsidRDefault="00EA4404" w:rsidP="00341AF9">
      <w:pPr>
        <w:ind w:firstLine="708"/>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z w:val="28"/>
          <w:szCs w:val="28"/>
          <w:lang w:val="ru-RU" w:eastAsia="ru-RU" w:bidi="ar-SA"/>
        </w:rPr>
        <w:t>Бумажный кораблик по речке плывет,</w:t>
      </w:r>
    </w:p>
    <w:p w:rsidR="00EA4404" w:rsidRPr="00EA4404" w:rsidRDefault="00EA4404" w:rsidP="00341AF9">
      <w:pPr>
        <w:ind w:firstLine="708"/>
        <w:jc w:val="both"/>
        <w:rPr>
          <w:rFonts w:ascii="Times New Roman" w:eastAsia="Times New Roman" w:hAnsi="Times New Roman"/>
          <w:sz w:val="28"/>
          <w:szCs w:val="28"/>
          <w:lang w:val="ru-RU" w:eastAsia="ru-RU" w:bidi="ar-SA"/>
        </w:rPr>
      </w:pPr>
      <w:r w:rsidRPr="00EA4404">
        <w:rPr>
          <w:rFonts w:ascii="Times New Roman" w:eastAsia="Times New Roman" w:hAnsi="Times New Roman"/>
          <w:color w:val="000000"/>
          <w:sz w:val="28"/>
          <w:szCs w:val="28"/>
          <w:lang w:val="ru-RU" w:eastAsia="ru-RU" w:bidi="ar-SA"/>
        </w:rPr>
        <w:t>Над речкой бумажный летит самолет.</w:t>
      </w:r>
    </w:p>
    <w:p w:rsidR="00EA4404" w:rsidRDefault="00EA4404" w:rsidP="00341AF9">
      <w:pPr>
        <w:ind w:firstLine="708"/>
        <w:jc w:val="both"/>
        <w:rPr>
          <w:rFonts w:ascii="Times New Roman" w:eastAsia="Times New Roman" w:hAnsi="Times New Roman"/>
          <w:color w:val="000000"/>
          <w:sz w:val="28"/>
          <w:szCs w:val="28"/>
          <w:lang w:val="ru-RU" w:eastAsia="ru-RU" w:bidi="ar-SA"/>
        </w:rPr>
      </w:pPr>
      <w:r w:rsidRPr="00EA4404">
        <w:rPr>
          <w:rFonts w:ascii="Times New Roman" w:eastAsia="Times New Roman" w:hAnsi="Times New Roman"/>
          <w:color w:val="000000"/>
          <w:sz w:val="28"/>
          <w:szCs w:val="28"/>
          <w:lang w:val="ru-RU" w:eastAsia="ru-RU" w:bidi="ar-SA"/>
        </w:rPr>
        <w:lastRenderedPageBreak/>
        <w:t>Я маску могу смастерить из бумаги</w:t>
      </w:r>
    </w:p>
    <w:p w:rsidR="00011AA0" w:rsidRPr="00011AA0" w:rsidRDefault="00011AA0" w:rsidP="00341AF9">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И сделать на праздник бумажные флаги...</w:t>
      </w:r>
    </w:p>
    <w:p w:rsidR="00341AF9" w:rsidRDefault="00011AA0" w:rsidP="00341AF9">
      <w:pPr>
        <w:ind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Но л</w:t>
      </w:r>
      <w:r w:rsidR="00341AF9">
        <w:rPr>
          <w:rFonts w:ascii="Times New Roman" w:eastAsia="Times New Roman" w:hAnsi="Times New Roman"/>
          <w:color w:val="000000"/>
          <w:sz w:val="28"/>
          <w:szCs w:val="28"/>
          <w:lang w:val="ru-RU" w:eastAsia="ru-RU" w:bidi="ar-SA"/>
        </w:rPr>
        <w:t>учше всего на бумажном листочке</w:t>
      </w:r>
    </w:p>
    <w:p w:rsidR="00011AA0" w:rsidRPr="00011AA0" w:rsidRDefault="00011AA0" w:rsidP="00341AF9">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Писать закорючки, крючочки и точки,</w:t>
      </w:r>
    </w:p>
    <w:p w:rsidR="00011AA0" w:rsidRPr="00011AA0" w:rsidRDefault="00011AA0" w:rsidP="00341AF9">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Чтоб эти крючочки росли, как трава,</w:t>
      </w:r>
    </w:p>
    <w:p w:rsidR="00011AA0" w:rsidRPr="00011AA0" w:rsidRDefault="00011AA0" w:rsidP="00341AF9">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И сами собой выходили СЛОВА!</w:t>
      </w:r>
    </w:p>
    <w:p w:rsidR="00011AA0" w:rsidRPr="00011AA0" w:rsidRDefault="00011AA0" w:rsidP="00341AF9">
      <w:pPr>
        <w:jc w:val="center"/>
        <w:rPr>
          <w:rFonts w:ascii="Times New Roman" w:eastAsia="Times New Roman" w:hAnsi="Times New Roman"/>
          <w:sz w:val="28"/>
          <w:szCs w:val="28"/>
          <w:lang w:val="ru-RU" w:eastAsia="ru-RU" w:bidi="ar-SA"/>
        </w:rPr>
      </w:pPr>
      <w:r w:rsidRPr="00011AA0">
        <w:rPr>
          <w:rFonts w:ascii="Times New Roman" w:eastAsia="Times New Roman" w:hAnsi="Times New Roman"/>
          <w:b/>
          <w:bCs/>
          <w:i/>
          <w:iCs/>
          <w:color w:val="000000"/>
          <w:sz w:val="28"/>
          <w:szCs w:val="28"/>
          <w:lang w:val="ru-RU" w:eastAsia="ru-RU" w:bidi="ar-SA"/>
        </w:rPr>
        <w:t xml:space="preserve">М. </w:t>
      </w:r>
      <w:proofErr w:type="spellStart"/>
      <w:r w:rsidRPr="00011AA0">
        <w:rPr>
          <w:rFonts w:ascii="Times New Roman" w:eastAsia="Times New Roman" w:hAnsi="Times New Roman"/>
          <w:b/>
          <w:bCs/>
          <w:i/>
          <w:iCs/>
          <w:color w:val="000000"/>
          <w:sz w:val="28"/>
          <w:szCs w:val="28"/>
          <w:lang w:val="ru-RU" w:eastAsia="ru-RU" w:bidi="ar-SA"/>
        </w:rPr>
        <w:t>Ясно</w:t>
      </w:r>
      <w:r w:rsidR="00341AF9">
        <w:rPr>
          <w:rFonts w:ascii="Times New Roman" w:eastAsia="Times New Roman" w:hAnsi="Times New Roman"/>
          <w:b/>
          <w:bCs/>
          <w:i/>
          <w:iCs/>
          <w:color w:val="000000"/>
          <w:sz w:val="28"/>
          <w:szCs w:val="28"/>
          <w:lang w:val="ru-RU" w:eastAsia="ru-RU" w:bidi="ar-SA"/>
        </w:rPr>
        <w:t>в</w:t>
      </w:r>
      <w:proofErr w:type="spellEnd"/>
    </w:p>
    <w:p w:rsidR="00011AA0" w:rsidRPr="00011AA0" w:rsidRDefault="00011AA0" w:rsidP="00341AF9">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pacing w:val="40"/>
          <w:sz w:val="28"/>
          <w:szCs w:val="28"/>
          <w:lang w:val="ru-RU" w:eastAsia="ru-RU" w:bidi="ar-SA"/>
        </w:rPr>
        <w:t xml:space="preserve">Воспитатель. А </w:t>
      </w:r>
      <w:r w:rsidRPr="00011AA0">
        <w:rPr>
          <w:rFonts w:ascii="Times New Roman" w:eastAsia="Times New Roman" w:hAnsi="Times New Roman"/>
          <w:color w:val="000000"/>
          <w:sz w:val="28"/>
          <w:szCs w:val="28"/>
          <w:lang w:val="ru-RU" w:eastAsia="ru-RU" w:bidi="ar-SA"/>
        </w:rPr>
        <w:t>научи</w:t>
      </w:r>
      <w:r w:rsidR="00341AF9">
        <w:rPr>
          <w:rFonts w:ascii="Times New Roman" w:eastAsia="Times New Roman" w:hAnsi="Times New Roman"/>
          <w:color w:val="000000"/>
          <w:sz w:val="28"/>
          <w:szCs w:val="28"/>
          <w:lang w:val="ru-RU" w:eastAsia="ru-RU" w:bidi="ar-SA"/>
        </w:rPr>
        <w:t>ть наши пальчики двигаться и пи</w:t>
      </w:r>
      <w:r w:rsidRPr="00011AA0">
        <w:rPr>
          <w:rFonts w:ascii="Times New Roman" w:eastAsia="Times New Roman" w:hAnsi="Times New Roman"/>
          <w:color w:val="000000"/>
          <w:sz w:val="28"/>
          <w:szCs w:val="28"/>
          <w:lang w:val="ru-RU" w:eastAsia="ru-RU" w:bidi="ar-SA"/>
        </w:rPr>
        <w:t xml:space="preserve">сать закорючки, крючочки, точки </w:t>
      </w:r>
      <w:proofErr w:type="gramStart"/>
      <w:r w:rsidRPr="00011AA0">
        <w:rPr>
          <w:rFonts w:ascii="Times New Roman" w:eastAsia="Times New Roman" w:hAnsi="Times New Roman"/>
          <w:color w:val="000000"/>
          <w:sz w:val="28"/>
          <w:szCs w:val="28"/>
          <w:lang w:val="ru-RU" w:eastAsia="ru-RU" w:bidi="ar-SA"/>
        </w:rPr>
        <w:t>и</w:t>
      </w:r>
      <w:proofErr w:type="gramEnd"/>
      <w:r w:rsidRPr="00011AA0">
        <w:rPr>
          <w:rFonts w:ascii="Times New Roman" w:eastAsia="Times New Roman" w:hAnsi="Times New Roman"/>
          <w:color w:val="000000"/>
          <w:sz w:val="28"/>
          <w:szCs w:val="28"/>
          <w:lang w:val="ru-RU" w:eastAsia="ru-RU" w:bidi="ar-SA"/>
        </w:rPr>
        <w:t xml:space="preserve"> конечно же слова поможет пальчиковая гимнастика.</w:t>
      </w:r>
    </w:p>
    <w:p w:rsidR="00011AA0" w:rsidRPr="00011AA0" w:rsidRDefault="00011AA0" w:rsidP="00341AF9">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Пальчиковую гимнастику родители выполняют вместе с детьми.</w:t>
      </w:r>
    </w:p>
    <w:tbl>
      <w:tblPr>
        <w:tblW w:w="0" w:type="auto"/>
        <w:tblInd w:w="5" w:type="dxa"/>
        <w:tblLayout w:type="fixed"/>
        <w:tblCellMar>
          <w:left w:w="0" w:type="dxa"/>
          <w:right w:w="0" w:type="dxa"/>
        </w:tblCellMar>
        <w:tblLook w:val="0000" w:firstRow="0" w:lastRow="0" w:firstColumn="0" w:lastColumn="0" w:noHBand="0" w:noVBand="0"/>
      </w:tblPr>
      <w:tblGrid>
        <w:gridCol w:w="4705"/>
        <w:gridCol w:w="3951"/>
      </w:tblGrid>
      <w:tr w:rsidR="00011AA0" w:rsidRPr="00011AA0" w:rsidTr="00160852">
        <w:trPr>
          <w:trHeight w:hRule="exact" w:val="455"/>
        </w:trPr>
        <w:tc>
          <w:tcPr>
            <w:tcW w:w="4705" w:type="dxa"/>
            <w:tcBorders>
              <w:top w:val="single" w:sz="4" w:space="0" w:color="auto"/>
              <w:left w:val="single" w:sz="4" w:space="0" w:color="auto"/>
              <w:bottom w:val="nil"/>
              <w:right w:val="nil"/>
            </w:tcBorders>
            <w:shd w:val="clear" w:color="auto" w:fill="FFFFFF"/>
            <w:vAlign w:val="bottom"/>
          </w:tcPr>
          <w:p w:rsidR="00011AA0" w:rsidRPr="00011AA0" w:rsidRDefault="00160852" w:rsidP="00160852">
            <w:pPr>
              <w:spacing w:line="170" w:lineRule="exact"/>
              <w:ind w:left="142" w:firstLine="142"/>
              <w:jc w:val="center"/>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Текст</w:t>
            </w:r>
          </w:p>
        </w:tc>
        <w:tc>
          <w:tcPr>
            <w:tcW w:w="3951" w:type="dxa"/>
            <w:tcBorders>
              <w:top w:val="single" w:sz="4" w:space="0" w:color="auto"/>
              <w:left w:val="single" w:sz="4" w:space="0" w:color="auto"/>
              <w:bottom w:val="nil"/>
              <w:right w:val="single" w:sz="4" w:space="0" w:color="auto"/>
            </w:tcBorders>
            <w:shd w:val="clear" w:color="auto" w:fill="FFFFFF"/>
            <w:vAlign w:val="bottom"/>
          </w:tcPr>
          <w:p w:rsidR="00011AA0" w:rsidRPr="00011AA0" w:rsidRDefault="00011AA0" w:rsidP="00160852">
            <w:pPr>
              <w:spacing w:line="170" w:lineRule="exact"/>
              <w:ind w:left="257"/>
              <w:jc w:val="center"/>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Описание действий</w:t>
            </w:r>
          </w:p>
        </w:tc>
      </w:tr>
      <w:tr w:rsidR="00011AA0" w:rsidRPr="00022F56" w:rsidTr="00160852">
        <w:trPr>
          <w:trHeight w:hRule="exact" w:val="2674"/>
        </w:trPr>
        <w:tc>
          <w:tcPr>
            <w:tcW w:w="4705" w:type="dxa"/>
            <w:tcBorders>
              <w:top w:val="single" w:sz="4" w:space="0" w:color="auto"/>
              <w:left w:val="single" w:sz="4" w:space="0" w:color="auto"/>
              <w:bottom w:val="single" w:sz="4" w:space="0" w:color="auto"/>
              <w:right w:val="nil"/>
            </w:tcBorders>
            <w:shd w:val="clear" w:color="auto" w:fill="FFFFFF"/>
            <w:vAlign w:val="bottom"/>
          </w:tcPr>
          <w:p w:rsidR="00011AA0" w:rsidRPr="00011AA0" w:rsidRDefault="00011AA0" w:rsidP="00160852">
            <w:pPr>
              <w:ind w:left="284" w:right="22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В гости к пальчику большому</w:t>
            </w:r>
            <w:proofErr w:type="gramStart"/>
            <w:r w:rsidRPr="00011AA0">
              <w:rPr>
                <w:rFonts w:ascii="Times New Roman" w:eastAsia="Times New Roman" w:hAnsi="Times New Roman"/>
                <w:color w:val="000000"/>
                <w:sz w:val="28"/>
                <w:szCs w:val="28"/>
                <w:lang w:val="ru-RU" w:eastAsia="ru-RU" w:bidi="ar-SA"/>
              </w:rPr>
              <w:t xml:space="preserve"> П</w:t>
            </w:r>
            <w:proofErr w:type="gramEnd"/>
            <w:r w:rsidRPr="00011AA0">
              <w:rPr>
                <w:rFonts w:ascii="Times New Roman" w:eastAsia="Times New Roman" w:hAnsi="Times New Roman"/>
                <w:color w:val="000000"/>
                <w:sz w:val="28"/>
                <w:szCs w:val="28"/>
                <w:lang w:val="ru-RU" w:eastAsia="ru-RU" w:bidi="ar-SA"/>
              </w:rPr>
              <w:t>риходили прямо к дому Указательный и средний, Безымянный, и последний Сам мизинчик-малышок Постучался о порог.</w:t>
            </w:r>
          </w:p>
          <w:p w:rsidR="00011AA0" w:rsidRPr="00011AA0" w:rsidRDefault="00011AA0" w:rsidP="00160852">
            <w:pPr>
              <w:ind w:left="284" w:right="228"/>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Вместе пальчики — друзья, Друг без друга им нельзя</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bottom"/>
          </w:tcPr>
          <w:p w:rsidR="00011AA0" w:rsidRPr="00011AA0" w:rsidRDefault="00160852" w:rsidP="00160852">
            <w:pPr>
              <w:tabs>
                <w:tab w:val="left" w:pos="3599"/>
              </w:tabs>
              <w:ind w:left="197" w:right="283"/>
              <w:jc w:val="both"/>
              <w:rPr>
                <w:rFonts w:ascii="Times New Roman" w:eastAsia="Times New Roman" w:hAnsi="Times New Roman"/>
                <w:sz w:val="28"/>
                <w:szCs w:val="28"/>
                <w:lang w:val="ru-RU" w:eastAsia="ru-RU" w:bidi="ar-SA"/>
              </w:rPr>
            </w:pPr>
            <w:r>
              <w:rPr>
                <w:rFonts w:ascii="Times New Roman" w:eastAsia="Times New Roman" w:hAnsi="Times New Roman"/>
                <w:color w:val="000000"/>
                <w:sz w:val="28"/>
                <w:szCs w:val="28"/>
                <w:lang w:val="ru-RU" w:eastAsia="ru-RU" w:bidi="ar-SA"/>
              </w:rPr>
              <w:t>Большой пальчик спрятан в ку</w:t>
            </w:r>
            <w:r w:rsidR="00011AA0" w:rsidRPr="00011AA0">
              <w:rPr>
                <w:rFonts w:ascii="Times New Roman" w:eastAsia="Times New Roman" w:hAnsi="Times New Roman"/>
                <w:color w:val="000000"/>
                <w:sz w:val="28"/>
                <w:szCs w:val="28"/>
                <w:lang w:val="ru-RU" w:eastAsia="ru-RU" w:bidi="ar-SA"/>
              </w:rPr>
              <w:t>лачке. Выставляют</w:t>
            </w:r>
            <w:proofErr w:type="gramStart"/>
            <w:r w:rsidR="00011AA0" w:rsidRPr="00011AA0">
              <w:rPr>
                <w:rFonts w:ascii="Times New Roman" w:eastAsia="Times New Roman" w:hAnsi="Times New Roman"/>
                <w:color w:val="000000"/>
                <w:sz w:val="28"/>
                <w:szCs w:val="28"/>
                <w:lang w:val="ru-RU" w:eastAsia="ru-RU" w:bidi="ar-SA"/>
              </w:rPr>
              <w:t xml:space="preserve"> П</w:t>
            </w:r>
            <w:proofErr w:type="gramEnd"/>
            <w:r w:rsidR="00011AA0" w:rsidRPr="00011AA0">
              <w:rPr>
                <w:rFonts w:ascii="Times New Roman" w:eastAsia="Times New Roman" w:hAnsi="Times New Roman"/>
                <w:color w:val="000000"/>
                <w:sz w:val="28"/>
                <w:szCs w:val="28"/>
                <w:lang w:val="ru-RU" w:eastAsia="ru-RU" w:bidi="ar-SA"/>
              </w:rPr>
              <w:t>оказывают пальцы по очереди</w:t>
            </w:r>
          </w:p>
          <w:p w:rsidR="00011AA0" w:rsidRPr="00011AA0" w:rsidRDefault="00011AA0" w:rsidP="00160852">
            <w:pPr>
              <w:tabs>
                <w:tab w:val="left" w:pos="3599"/>
              </w:tabs>
              <w:ind w:left="197" w:right="283"/>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Стучат кулачок о кулачок</w:t>
            </w:r>
            <w:proofErr w:type="gramStart"/>
            <w:r w:rsidRPr="00011AA0">
              <w:rPr>
                <w:rFonts w:ascii="Times New Roman" w:eastAsia="Times New Roman" w:hAnsi="Times New Roman"/>
                <w:color w:val="000000"/>
                <w:sz w:val="28"/>
                <w:szCs w:val="28"/>
                <w:lang w:val="ru-RU" w:eastAsia="ru-RU" w:bidi="ar-SA"/>
              </w:rPr>
              <w:t xml:space="preserve"> О</w:t>
            </w:r>
            <w:proofErr w:type="gramEnd"/>
            <w:r w:rsidRPr="00011AA0">
              <w:rPr>
                <w:rFonts w:ascii="Times New Roman" w:eastAsia="Times New Roman" w:hAnsi="Times New Roman"/>
                <w:color w:val="000000"/>
                <w:sz w:val="28"/>
                <w:szCs w:val="28"/>
                <w:lang w:val="ru-RU" w:eastAsia="ru-RU" w:bidi="ar-SA"/>
              </w:rPr>
              <w:t>бхватывают пальцами ладошки Поглаживают руку об руку</w:t>
            </w:r>
          </w:p>
        </w:tc>
      </w:tr>
    </w:tbl>
    <w:p w:rsidR="00160852" w:rsidRDefault="00160852" w:rsidP="00160852">
      <w:pPr>
        <w:jc w:val="both"/>
        <w:rPr>
          <w:rFonts w:ascii="Times New Roman" w:eastAsia="Times New Roman" w:hAnsi="Times New Roman"/>
          <w:b/>
          <w:bCs/>
          <w:color w:val="000000"/>
          <w:sz w:val="28"/>
          <w:szCs w:val="28"/>
          <w:lang w:val="ru-RU" w:eastAsia="ru-RU" w:bidi="ar-SA"/>
        </w:rPr>
      </w:pPr>
    </w:p>
    <w:p w:rsidR="00011AA0" w:rsidRPr="00011AA0" w:rsidRDefault="00160852" w:rsidP="00160852">
      <w:pPr>
        <w:ind w:firstLine="426"/>
        <w:jc w:val="both"/>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t>6.</w:t>
      </w:r>
      <w:r w:rsidR="00011AA0" w:rsidRPr="00011AA0">
        <w:rPr>
          <w:rFonts w:ascii="Times New Roman" w:eastAsia="Times New Roman" w:hAnsi="Times New Roman"/>
          <w:b/>
          <w:bCs/>
          <w:color w:val="000000"/>
          <w:sz w:val="28"/>
          <w:szCs w:val="28"/>
          <w:lang w:val="ru-RU" w:eastAsia="ru-RU" w:bidi="ar-SA"/>
        </w:rPr>
        <w:t>Музыкально-динамическая пауза</w:t>
      </w:r>
    </w:p>
    <w:p w:rsidR="00160852" w:rsidRDefault="00011AA0" w:rsidP="00160852">
      <w:pPr>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pacing w:val="40"/>
          <w:sz w:val="28"/>
          <w:szCs w:val="28"/>
          <w:lang w:val="ru-RU" w:eastAsia="ru-RU" w:bidi="ar-SA"/>
        </w:rPr>
        <w:t>Воспитатель.</w:t>
      </w:r>
      <w:r w:rsidRPr="00011AA0">
        <w:rPr>
          <w:rFonts w:ascii="Times New Roman" w:eastAsia="Times New Roman" w:hAnsi="Times New Roman"/>
          <w:color w:val="000000"/>
          <w:sz w:val="28"/>
          <w:szCs w:val="28"/>
          <w:lang w:val="ru-RU" w:eastAsia="ru-RU" w:bidi="ar-SA"/>
        </w:rPr>
        <w:t xml:space="preserve"> Любое занятие с детьми должно включать физкультурную минутку или динамическую паузу. Де</w:t>
      </w:r>
      <w:r w:rsidR="00160852">
        <w:rPr>
          <w:rFonts w:ascii="Times New Roman" w:eastAsia="Times New Roman" w:hAnsi="Times New Roman"/>
          <w:color w:val="000000"/>
          <w:sz w:val="28"/>
          <w:szCs w:val="28"/>
          <w:lang w:val="ru-RU" w:eastAsia="ru-RU" w:bidi="ar-SA"/>
        </w:rPr>
        <w:t xml:space="preserve">ти и </w:t>
      </w:r>
      <w:r w:rsidRPr="00011AA0">
        <w:rPr>
          <w:rFonts w:ascii="Times New Roman" w:eastAsia="Times New Roman" w:hAnsi="Times New Roman"/>
          <w:color w:val="000000"/>
          <w:sz w:val="28"/>
          <w:szCs w:val="28"/>
          <w:lang w:val="ru-RU" w:eastAsia="ru-RU" w:bidi="ar-SA"/>
        </w:rPr>
        <w:t>родители танцуют вместе</w:t>
      </w:r>
      <w:r w:rsidR="00160852">
        <w:rPr>
          <w:rFonts w:ascii="Times New Roman" w:eastAsia="Times New Roman" w:hAnsi="Times New Roman"/>
          <w:color w:val="000000"/>
          <w:sz w:val="28"/>
          <w:szCs w:val="28"/>
          <w:lang w:val="ru-RU" w:eastAsia="ru-RU" w:bidi="ar-SA"/>
        </w:rPr>
        <w:t>.</w:t>
      </w:r>
    </w:p>
    <w:p w:rsidR="00011AA0" w:rsidRPr="00160852" w:rsidRDefault="00160852" w:rsidP="00160852">
      <w:pPr>
        <w:ind w:firstLine="426"/>
        <w:jc w:val="both"/>
        <w:rPr>
          <w:rFonts w:ascii="Times New Roman" w:eastAsia="Times New Roman" w:hAnsi="Times New Roman"/>
          <w:sz w:val="28"/>
          <w:szCs w:val="28"/>
          <w:lang w:val="ru-RU" w:eastAsia="ru-RU" w:bidi="ar-SA"/>
        </w:rPr>
      </w:pPr>
      <w:r w:rsidRPr="00160852">
        <w:rPr>
          <w:rFonts w:ascii="Times New Roman" w:eastAsia="Times New Roman" w:hAnsi="Times New Roman"/>
          <w:b/>
          <w:sz w:val="28"/>
          <w:szCs w:val="28"/>
          <w:lang w:val="ru-RU" w:eastAsia="ru-RU" w:bidi="ar-SA"/>
        </w:rPr>
        <w:t xml:space="preserve">7. </w:t>
      </w:r>
      <w:r w:rsidR="00011AA0" w:rsidRPr="00011AA0">
        <w:rPr>
          <w:rFonts w:ascii="Times New Roman" w:eastAsia="Times New Roman" w:hAnsi="Times New Roman"/>
          <w:b/>
          <w:bCs/>
          <w:color w:val="000000"/>
          <w:sz w:val="28"/>
          <w:szCs w:val="28"/>
          <w:lang w:val="ru-RU" w:eastAsia="ru-RU" w:bidi="ar-SA"/>
        </w:rPr>
        <w:t>Дыхательная гимнастика</w:t>
      </w:r>
    </w:p>
    <w:p w:rsidR="00011AA0" w:rsidRPr="00011AA0" w:rsidRDefault="00011AA0" w:rsidP="00011AA0">
      <w:pPr>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pacing w:val="40"/>
          <w:sz w:val="28"/>
          <w:szCs w:val="28"/>
          <w:lang w:val="ru-RU" w:eastAsia="ru-RU" w:bidi="ar-SA"/>
        </w:rPr>
        <w:t>Воспитатель.</w:t>
      </w:r>
      <w:r w:rsidRPr="00011AA0">
        <w:rPr>
          <w:rFonts w:ascii="Times New Roman" w:eastAsia="Times New Roman" w:hAnsi="Times New Roman"/>
          <w:color w:val="000000"/>
          <w:sz w:val="28"/>
          <w:szCs w:val="28"/>
          <w:lang w:val="ru-RU" w:eastAsia="ru-RU" w:bidi="ar-SA"/>
        </w:rPr>
        <w:t xml:space="preserve"> Просто </w:t>
      </w:r>
      <w:r w:rsidR="00160852">
        <w:rPr>
          <w:rFonts w:ascii="Times New Roman" w:eastAsia="Times New Roman" w:hAnsi="Times New Roman"/>
          <w:color w:val="000000"/>
          <w:sz w:val="28"/>
          <w:szCs w:val="28"/>
          <w:lang w:val="ru-RU" w:eastAsia="ru-RU" w:bidi="ar-SA"/>
        </w:rPr>
        <w:t>удивительно, сколько в наших ре</w:t>
      </w:r>
      <w:r w:rsidRPr="00011AA0">
        <w:rPr>
          <w:rFonts w:ascii="Times New Roman" w:eastAsia="Times New Roman" w:hAnsi="Times New Roman"/>
          <w:color w:val="000000"/>
          <w:sz w:val="28"/>
          <w:szCs w:val="28"/>
          <w:lang w:val="ru-RU" w:eastAsia="ru-RU" w:bidi="ar-SA"/>
        </w:rPr>
        <w:t>бятах силы, энергии и задора!</w:t>
      </w:r>
      <w:r w:rsidR="00160852">
        <w:rPr>
          <w:rFonts w:ascii="Times New Roman" w:eastAsia="Times New Roman" w:hAnsi="Times New Roman"/>
          <w:color w:val="000000"/>
          <w:sz w:val="28"/>
          <w:szCs w:val="28"/>
          <w:lang w:val="ru-RU" w:eastAsia="ru-RU" w:bidi="ar-SA"/>
        </w:rPr>
        <w:t xml:space="preserve"> Восстановить дыхание после та</w:t>
      </w:r>
      <w:r w:rsidRPr="00011AA0">
        <w:rPr>
          <w:rFonts w:ascii="Times New Roman" w:eastAsia="Times New Roman" w:hAnsi="Times New Roman"/>
          <w:color w:val="000000"/>
          <w:sz w:val="28"/>
          <w:szCs w:val="28"/>
          <w:lang w:val="ru-RU" w:eastAsia="ru-RU" w:bidi="ar-SA"/>
        </w:rPr>
        <w:t>кого танца, отработать длительный выдох помогает дыхательная гимнастика.</w:t>
      </w:r>
    </w:p>
    <w:p w:rsidR="00011AA0" w:rsidRPr="00011AA0" w:rsidRDefault="00160852" w:rsidP="00160852">
      <w:pPr>
        <w:ind w:firstLine="708"/>
        <w:jc w:val="both"/>
        <w:rPr>
          <w:rFonts w:ascii="Times New Roman" w:eastAsia="Times New Roman" w:hAnsi="Times New Roman"/>
          <w:sz w:val="28"/>
          <w:szCs w:val="28"/>
          <w:lang w:val="ru-RU" w:eastAsia="ru-RU" w:bidi="ar-SA"/>
        </w:rPr>
      </w:pPr>
      <w:r>
        <w:rPr>
          <w:rFonts w:ascii="Times New Roman" w:eastAsia="Times New Roman" w:hAnsi="Times New Roman"/>
          <w:color w:val="000000"/>
          <w:spacing w:val="40"/>
          <w:sz w:val="28"/>
          <w:szCs w:val="28"/>
          <w:lang w:val="ru-RU" w:eastAsia="ru-RU" w:bidi="ar-SA"/>
        </w:rPr>
        <w:t>Воспитатель</w:t>
      </w:r>
      <w:r w:rsidR="00011AA0" w:rsidRPr="00011AA0">
        <w:rPr>
          <w:rFonts w:ascii="Times New Roman" w:eastAsia="Times New Roman" w:hAnsi="Times New Roman"/>
          <w:color w:val="000000"/>
          <w:spacing w:val="40"/>
          <w:sz w:val="28"/>
          <w:szCs w:val="28"/>
          <w:lang w:val="ru-RU" w:eastAsia="ru-RU" w:bidi="ar-SA"/>
        </w:rPr>
        <w:t>.</w:t>
      </w:r>
      <w:r w:rsidR="00011AA0" w:rsidRPr="00011AA0">
        <w:rPr>
          <w:rFonts w:ascii="Times New Roman" w:eastAsia="Times New Roman" w:hAnsi="Times New Roman"/>
          <w:color w:val="000000"/>
          <w:sz w:val="28"/>
          <w:szCs w:val="28"/>
          <w:lang w:val="ru-RU" w:eastAsia="ru-RU" w:bidi="ar-SA"/>
        </w:rPr>
        <w:t xml:space="preserve"> Дыхательная гимнастика играет огромную роль в закаливании и оздоровле</w:t>
      </w:r>
      <w:r>
        <w:rPr>
          <w:rFonts w:ascii="Times New Roman" w:eastAsia="Times New Roman" w:hAnsi="Times New Roman"/>
          <w:color w:val="000000"/>
          <w:sz w:val="28"/>
          <w:szCs w:val="28"/>
          <w:lang w:val="ru-RU" w:eastAsia="ru-RU" w:bidi="ar-SA"/>
        </w:rPr>
        <w:t>нии детей. Мы проводим дыхатель</w:t>
      </w:r>
      <w:r w:rsidR="00011AA0" w:rsidRPr="00011AA0">
        <w:rPr>
          <w:rFonts w:ascii="Times New Roman" w:eastAsia="Times New Roman" w:hAnsi="Times New Roman"/>
          <w:color w:val="000000"/>
          <w:sz w:val="28"/>
          <w:szCs w:val="28"/>
          <w:lang w:val="ru-RU" w:eastAsia="ru-RU" w:bidi="ar-SA"/>
        </w:rPr>
        <w:t>ную гимнастику на физкультурных</w:t>
      </w:r>
      <w:r>
        <w:rPr>
          <w:rFonts w:ascii="Times New Roman" w:eastAsia="Times New Roman" w:hAnsi="Times New Roman"/>
          <w:color w:val="000000"/>
          <w:sz w:val="28"/>
          <w:szCs w:val="28"/>
          <w:lang w:val="ru-RU" w:eastAsia="ru-RU" w:bidi="ar-SA"/>
        </w:rPr>
        <w:t xml:space="preserve"> занятиях, </w:t>
      </w:r>
      <w:r w:rsidR="00011AA0" w:rsidRPr="00011AA0">
        <w:rPr>
          <w:rFonts w:ascii="Times New Roman" w:eastAsia="Times New Roman" w:hAnsi="Times New Roman"/>
          <w:color w:val="000000"/>
          <w:sz w:val="28"/>
          <w:szCs w:val="28"/>
          <w:lang w:val="ru-RU" w:eastAsia="ru-RU" w:bidi="ar-SA"/>
        </w:rPr>
        <w:t xml:space="preserve">в процессе утренней гимнастики, занятий по развитию речи. Для того чтобы ребенок научился правильно и </w:t>
      </w:r>
      <w:r>
        <w:rPr>
          <w:rFonts w:ascii="Times New Roman" w:eastAsia="Times New Roman" w:hAnsi="Times New Roman"/>
          <w:color w:val="000000"/>
          <w:sz w:val="28"/>
          <w:szCs w:val="28"/>
          <w:lang w:val="ru-RU" w:eastAsia="ru-RU" w:bidi="ar-SA"/>
        </w:rPr>
        <w:t>красиво говорить, не</w:t>
      </w:r>
      <w:r w:rsidR="00011AA0" w:rsidRPr="00011AA0">
        <w:rPr>
          <w:rFonts w:ascii="Times New Roman" w:eastAsia="Times New Roman" w:hAnsi="Times New Roman"/>
          <w:color w:val="000000"/>
          <w:sz w:val="28"/>
          <w:szCs w:val="28"/>
          <w:lang w:val="ru-RU" w:eastAsia="ru-RU" w:bidi="ar-SA"/>
        </w:rPr>
        <w:t>обходимо научить его речевому дыханию.</w:t>
      </w:r>
    </w:p>
    <w:p w:rsidR="00011AA0" w:rsidRPr="00011AA0" w:rsidRDefault="00011AA0" w:rsidP="008B088B">
      <w:pPr>
        <w:ind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Под речевым дыханием понимают способность человека в процессе высказывания производить короткий, достаточно глубокий вдох и рационально расходовать выдох, добирая воздухна определенных речевых отрез</w:t>
      </w:r>
      <w:r w:rsidR="008B088B">
        <w:rPr>
          <w:rFonts w:ascii="Times New Roman" w:eastAsia="Times New Roman" w:hAnsi="Times New Roman"/>
          <w:color w:val="000000"/>
          <w:sz w:val="28"/>
          <w:szCs w:val="28"/>
          <w:lang w:val="ru-RU" w:eastAsia="ru-RU" w:bidi="ar-SA"/>
        </w:rPr>
        <w:t>ках. Речевое дыхание — основа зву</w:t>
      </w:r>
      <w:r w:rsidRPr="00011AA0">
        <w:rPr>
          <w:rFonts w:ascii="Times New Roman" w:eastAsia="Times New Roman" w:hAnsi="Times New Roman"/>
          <w:color w:val="000000"/>
          <w:sz w:val="28"/>
          <w:szCs w:val="28"/>
          <w:lang w:val="ru-RU" w:eastAsia="ru-RU" w:bidi="ar-SA"/>
        </w:rPr>
        <w:t>чащей речи, источник образования звуков, голоса. Воспитатель и дети показывают пальчиковую гимнастику.</w:t>
      </w:r>
    </w:p>
    <w:p w:rsidR="00011AA0" w:rsidRPr="00011AA0" w:rsidRDefault="008B088B" w:rsidP="008B088B">
      <w:pPr>
        <w:ind w:firstLine="567"/>
        <w:jc w:val="both"/>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t xml:space="preserve">8. </w:t>
      </w:r>
      <w:r w:rsidR="00011AA0" w:rsidRPr="00011AA0">
        <w:rPr>
          <w:rFonts w:ascii="Times New Roman" w:eastAsia="Times New Roman" w:hAnsi="Times New Roman"/>
          <w:b/>
          <w:bCs/>
          <w:color w:val="000000"/>
          <w:sz w:val="28"/>
          <w:szCs w:val="28"/>
          <w:lang w:val="ru-RU" w:eastAsia="ru-RU" w:bidi="ar-SA"/>
        </w:rPr>
        <w:t>Гимнастика после сна</w:t>
      </w:r>
    </w:p>
    <w:p w:rsidR="00011AA0" w:rsidRPr="00011AA0" w:rsidRDefault="00011AA0" w:rsidP="00011AA0">
      <w:pPr>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Воспитатель.</w:t>
      </w:r>
    </w:p>
    <w:p w:rsidR="008B088B"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Кровать вцепилась мне в плечо:</w:t>
      </w:r>
    </w:p>
    <w:p w:rsidR="00011AA0" w:rsidRPr="00011AA0" w:rsidRDefault="008B088B" w:rsidP="008B088B">
      <w:pPr>
        <w:ind w:left="708" w:firstLine="708"/>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 </w:t>
      </w:r>
      <w:r w:rsidR="00011AA0" w:rsidRPr="00011AA0">
        <w:rPr>
          <w:rFonts w:ascii="Times New Roman" w:eastAsia="Times New Roman" w:hAnsi="Times New Roman"/>
          <w:color w:val="000000"/>
          <w:sz w:val="28"/>
          <w:szCs w:val="28"/>
          <w:lang w:val="ru-RU" w:eastAsia="ru-RU" w:bidi="ar-SA"/>
        </w:rPr>
        <w:t>Не отпущу!.. Поспи еще!</w:t>
      </w:r>
    </w:p>
    <w:p w:rsidR="008B088B" w:rsidRDefault="008B088B" w:rsidP="008B088B">
      <w:pPr>
        <w:ind w:left="708" w:firstLine="708"/>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Я вырвался. Тут простыня</w:t>
      </w:r>
    </w:p>
    <w:p w:rsidR="008B088B"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Схватила за ногу меня:</w:t>
      </w:r>
    </w:p>
    <w:p w:rsidR="00011AA0" w:rsidRPr="00011AA0" w:rsidRDefault="008B088B" w:rsidP="008B088B">
      <w:pPr>
        <w:ind w:left="708" w:firstLine="708"/>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lastRenderedPageBreak/>
        <w:t xml:space="preserve">- </w:t>
      </w:r>
      <w:r w:rsidR="00011AA0" w:rsidRPr="00011AA0">
        <w:rPr>
          <w:rFonts w:ascii="Times New Roman" w:eastAsia="Times New Roman" w:hAnsi="Times New Roman"/>
          <w:color w:val="000000"/>
          <w:sz w:val="28"/>
          <w:szCs w:val="28"/>
          <w:lang w:val="ru-RU" w:eastAsia="ru-RU" w:bidi="ar-SA"/>
        </w:rPr>
        <w:t>Постой, дружок, не убежишь!</w:t>
      </w:r>
    </w:p>
    <w:p w:rsidR="008B088B"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Еще немножко полежишь!</w:t>
      </w:r>
    </w:p>
    <w:p w:rsidR="00011AA0" w:rsidRPr="00011AA0" w:rsidRDefault="008B088B" w:rsidP="008B088B">
      <w:pPr>
        <w:ind w:left="708" w:firstLine="708"/>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Вставанье — дело неприятное, -</w:t>
      </w:r>
    </w:p>
    <w:p w:rsidR="00011AA0" w:rsidRPr="00011AA0"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Шепнуло одеяло ватное.</w:t>
      </w:r>
    </w:p>
    <w:p w:rsidR="008B088B"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Подушки слышен голосок:</w:t>
      </w:r>
    </w:p>
    <w:p w:rsidR="00011AA0" w:rsidRPr="00011AA0" w:rsidRDefault="008B088B" w:rsidP="008B088B">
      <w:pPr>
        <w:ind w:left="708" w:firstLine="708"/>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 </w:t>
      </w:r>
      <w:r w:rsidR="00011AA0" w:rsidRPr="00011AA0">
        <w:rPr>
          <w:rFonts w:ascii="Times New Roman" w:eastAsia="Times New Roman" w:hAnsi="Times New Roman"/>
          <w:color w:val="000000"/>
          <w:sz w:val="28"/>
          <w:szCs w:val="28"/>
          <w:lang w:val="ru-RU" w:eastAsia="ru-RU" w:bidi="ar-SA"/>
        </w:rPr>
        <w:t>Не торопись, поспи часок!</w:t>
      </w:r>
    </w:p>
    <w:p w:rsidR="00011AA0" w:rsidRPr="00011AA0"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Хоть полчаса, хоть полминутки...</w:t>
      </w:r>
    </w:p>
    <w:p w:rsidR="008B088B" w:rsidRDefault="00011AA0" w:rsidP="008B088B">
      <w:pPr>
        <w:ind w:left="708"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Но я вскочил и крикнул:</w:t>
      </w:r>
    </w:p>
    <w:p w:rsidR="00011AA0" w:rsidRPr="00011AA0" w:rsidRDefault="008B088B" w:rsidP="008B088B">
      <w:pPr>
        <w:ind w:left="708" w:firstLine="708"/>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 </w:t>
      </w:r>
      <w:r w:rsidR="00011AA0" w:rsidRPr="00011AA0">
        <w:rPr>
          <w:rFonts w:ascii="Times New Roman" w:eastAsia="Times New Roman" w:hAnsi="Times New Roman"/>
          <w:color w:val="000000"/>
          <w:sz w:val="28"/>
          <w:szCs w:val="28"/>
          <w:lang w:val="ru-RU" w:eastAsia="ru-RU" w:bidi="ar-SA"/>
        </w:rPr>
        <w:t>Дудки!!!</w:t>
      </w:r>
    </w:p>
    <w:p w:rsidR="00011AA0" w:rsidRPr="00011AA0" w:rsidRDefault="00011AA0" w:rsidP="008B088B">
      <w:pPr>
        <w:ind w:left="4248" w:firstLine="708"/>
        <w:rPr>
          <w:rFonts w:ascii="Times New Roman" w:eastAsia="Times New Roman" w:hAnsi="Times New Roman"/>
          <w:color w:val="000000"/>
          <w:sz w:val="28"/>
          <w:szCs w:val="28"/>
          <w:lang w:val="ru-RU" w:eastAsia="ru-RU" w:bidi="ar-SA"/>
        </w:rPr>
      </w:pPr>
      <w:r w:rsidRPr="00011AA0">
        <w:rPr>
          <w:rFonts w:ascii="Times New Roman" w:eastAsia="Times New Roman" w:hAnsi="Times New Roman"/>
          <w:i/>
          <w:iCs/>
          <w:color w:val="000000"/>
          <w:sz w:val="28"/>
          <w:szCs w:val="28"/>
          <w:lang w:val="ru-RU" w:eastAsia="ru-RU" w:bidi="ar-SA"/>
        </w:rPr>
        <w:t>В. Данько</w:t>
      </w:r>
    </w:p>
    <w:p w:rsidR="00B975E2" w:rsidRDefault="00011AA0" w:rsidP="008B088B">
      <w:pPr>
        <w:ind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Все педагоги и родители знаю</w:t>
      </w:r>
      <w:r w:rsidR="008B088B">
        <w:rPr>
          <w:rFonts w:ascii="Times New Roman" w:eastAsia="Times New Roman" w:hAnsi="Times New Roman"/>
          <w:color w:val="000000"/>
          <w:sz w:val="28"/>
          <w:szCs w:val="28"/>
          <w:lang w:val="ru-RU" w:eastAsia="ru-RU" w:bidi="ar-SA"/>
        </w:rPr>
        <w:t>т, что подъем детей после сна - це</w:t>
      </w:r>
      <w:r w:rsidRPr="00011AA0">
        <w:rPr>
          <w:rFonts w:ascii="Times New Roman" w:eastAsia="Times New Roman" w:hAnsi="Times New Roman"/>
          <w:color w:val="000000"/>
          <w:sz w:val="28"/>
          <w:szCs w:val="28"/>
          <w:lang w:val="ru-RU" w:eastAsia="ru-RU" w:bidi="ar-SA"/>
        </w:rPr>
        <w:t xml:space="preserve">лая наука. Гимнастика после </w:t>
      </w:r>
      <w:r w:rsidR="008B088B">
        <w:rPr>
          <w:rFonts w:ascii="Times New Roman" w:eastAsia="Times New Roman" w:hAnsi="Times New Roman"/>
          <w:color w:val="000000"/>
          <w:sz w:val="28"/>
          <w:szCs w:val="28"/>
          <w:lang w:val="ru-RU" w:eastAsia="ru-RU" w:bidi="ar-SA"/>
        </w:rPr>
        <w:t>дневного сна проводится ежеднев</w:t>
      </w:r>
      <w:r w:rsidRPr="00011AA0">
        <w:rPr>
          <w:rFonts w:ascii="Times New Roman" w:eastAsia="Times New Roman" w:hAnsi="Times New Roman"/>
          <w:color w:val="000000"/>
          <w:sz w:val="28"/>
          <w:szCs w:val="28"/>
          <w:lang w:val="ru-RU" w:eastAsia="ru-RU" w:bidi="ar-SA"/>
        </w:rPr>
        <w:t>но в хорошо проветренном помещении сначала в спальне, а затем в игровой комнате. Ее цель: по</w:t>
      </w:r>
      <w:r w:rsidR="008B088B">
        <w:rPr>
          <w:rFonts w:ascii="Times New Roman" w:eastAsia="Times New Roman" w:hAnsi="Times New Roman"/>
          <w:color w:val="000000"/>
          <w:sz w:val="28"/>
          <w:szCs w:val="28"/>
          <w:lang w:val="ru-RU" w:eastAsia="ru-RU" w:bidi="ar-SA"/>
        </w:rPr>
        <w:t>днять настроение и мышечный тонус</w:t>
      </w:r>
      <w:r w:rsidRPr="00011AA0">
        <w:rPr>
          <w:rFonts w:ascii="Times New Roman" w:eastAsia="Times New Roman" w:hAnsi="Times New Roman"/>
          <w:color w:val="000000"/>
          <w:sz w:val="28"/>
          <w:szCs w:val="28"/>
          <w:lang w:val="ru-RU" w:eastAsia="ru-RU" w:bidi="ar-SA"/>
        </w:rPr>
        <w:t xml:space="preserve"> дете</w:t>
      </w:r>
      <w:r w:rsidR="00B975E2">
        <w:rPr>
          <w:rFonts w:ascii="Times New Roman" w:eastAsia="Times New Roman" w:hAnsi="Times New Roman"/>
          <w:color w:val="000000"/>
          <w:sz w:val="28"/>
          <w:szCs w:val="28"/>
          <w:lang w:val="ru-RU" w:eastAsia="ru-RU" w:bidi="ar-SA"/>
        </w:rPr>
        <w:t>й.</w:t>
      </w:r>
    </w:p>
    <w:p w:rsidR="00B975E2" w:rsidRDefault="00B975E2" w:rsidP="008B088B">
      <w:pPr>
        <w:ind w:firstLine="708"/>
        <w:jc w:val="both"/>
        <w:rPr>
          <w:rFonts w:ascii="Times New Roman" w:eastAsia="Times New Roman" w:hAnsi="Times New Roman"/>
          <w:color w:val="000000"/>
          <w:sz w:val="28"/>
          <w:szCs w:val="28"/>
          <w:lang w:val="ru-RU" w:eastAsia="ru-RU" w:bidi="ar-SA"/>
        </w:rPr>
      </w:pPr>
      <w:r>
        <w:rPr>
          <w:rFonts w:ascii="Times New Roman" w:hAnsi="Times New Roman"/>
          <w:sz w:val="28"/>
          <w:szCs w:val="28"/>
          <w:lang w:val="ru-RU"/>
        </w:rPr>
        <w:t>Показ «Г</w:t>
      </w:r>
      <w:r w:rsidRPr="006812F5">
        <w:rPr>
          <w:rFonts w:ascii="Times New Roman" w:hAnsi="Times New Roman"/>
          <w:sz w:val="28"/>
          <w:szCs w:val="28"/>
          <w:lang w:val="ru-RU"/>
        </w:rPr>
        <w:t>имнастика</w:t>
      </w:r>
      <w:r>
        <w:rPr>
          <w:rFonts w:ascii="Times New Roman" w:hAnsi="Times New Roman"/>
          <w:sz w:val="28"/>
          <w:szCs w:val="28"/>
          <w:lang w:val="ru-RU"/>
        </w:rPr>
        <w:t xml:space="preserve"> пробуждения</w:t>
      </w:r>
      <w:r w:rsidRPr="006812F5">
        <w:rPr>
          <w:rFonts w:ascii="Times New Roman" w:hAnsi="Times New Roman"/>
          <w:sz w:val="28"/>
          <w:szCs w:val="28"/>
          <w:lang w:val="ru-RU"/>
        </w:rPr>
        <w:t>»</w:t>
      </w:r>
      <w:r>
        <w:rPr>
          <w:rFonts w:ascii="Times New Roman" w:hAnsi="Times New Roman"/>
          <w:sz w:val="28"/>
          <w:szCs w:val="28"/>
          <w:lang w:val="ru-RU"/>
        </w:rPr>
        <w:t xml:space="preserve">, </w:t>
      </w:r>
      <w:r w:rsidRPr="006812F5">
        <w:rPr>
          <w:rFonts w:ascii="Times New Roman" w:hAnsi="Times New Roman"/>
          <w:sz w:val="28"/>
          <w:szCs w:val="28"/>
          <w:lang w:val="ru-RU"/>
        </w:rPr>
        <w:t>презентация</w:t>
      </w:r>
      <w:r>
        <w:rPr>
          <w:rFonts w:ascii="Times New Roman" w:hAnsi="Times New Roman"/>
          <w:sz w:val="28"/>
          <w:szCs w:val="28"/>
          <w:lang w:val="ru-RU"/>
        </w:rPr>
        <w:t xml:space="preserve"> по </w:t>
      </w:r>
      <w:proofErr w:type="spellStart"/>
      <w:r>
        <w:rPr>
          <w:rFonts w:ascii="Times New Roman" w:hAnsi="Times New Roman"/>
          <w:sz w:val="28"/>
          <w:szCs w:val="28"/>
          <w:lang w:val="ru-RU"/>
        </w:rPr>
        <w:t>здоровьесберегающей</w:t>
      </w:r>
      <w:proofErr w:type="spellEnd"/>
      <w:r>
        <w:rPr>
          <w:rFonts w:ascii="Times New Roman" w:hAnsi="Times New Roman"/>
          <w:sz w:val="28"/>
          <w:szCs w:val="28"/>
          <w:lang w:val="ru-RU"/>
        </w:rPr>
        <w:t xml:space="preserve"> технологии </w:t>
      </w:r>
      <w:proofErr w:type="spellStart"/>
      <w:r>
        <w:rPr>
          <w:rFonts w:ascii="Times New Roman" w:hAnsi="Times New Roman"/>
          <w:sz w:val="28"/>
          <w:szCs w:val="28"/>
          <w:lang w:val="ru-RU"/>
        </w:rPr>
        <w:t>Н.Н.Ефименко</w:t>
      </w:r>
      <w:proofErr w:type="spellEnd"/>
      <w:r>
        <w:rPr>
          <w:rFonts w:ascii="Times New Roman" w:hAnsi="Times New Roman"/>
          <w:sz w:val="28"/>
          <w:szCs w:val="28"/>
          <w:lang w:val="ru-RU"/>
        </w:rPr>
        <w:t>.</w:t>
      </w:r>
    </w:p>
    <w:p w:rsidR="00011AA0" w:rsidRPr="00011AA0" w:rsidRDefault="00011AA0" w:rsidP="008B088B">
      <w:pPr>
        <w:ind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 xml:space="preserve">Начинается гимнастика с упражнений в постели, затем проводятся коррекционные </w:t>
      </w:r>
      <w:r w:rsidR="008B088B">
        <w:rPr>
          <w:rFonts w:ascii="Times New Roman" w:eastAsia="Times New Roman" w:hAnsi="Times New Roman"/>
          <w:color w:val="000000"/>
          <w:sz w:val="28"/>
          <w:szCs w:val="28"/>
          <w:lang w:val="ru-RU" w:eastAsia="ru-RU" w:bidi="ar-SA"/>
        </w:rPr>
        <w:t>упражнения, заканчивается гимна</w:t>
      </w:r>
      <w:r w:rsidRPr="00011AA0">
        <w:rPr>
          <w:rFonts w:ascii="Times New Roman" w:eastAsia="Times New Roman" w:hAnsi="Times New Roman"/>
          <w:color w:val="000000"/>
          <w:sz w:val="28"/>
          <w:szCs w:val="28"/>
          <w:lang w:val="ru-RU" w:eastAsia="ru-RU" w:bidi="ar-SA"/>
        </w:rPr>
        <w:t>стика игрой.</w:t>
      </w:r>
    </w:p>
    <w:p w:rsidR="00011AA0" w:rsidRPr="00011AA0" w:rsidRDefault="00011AA0" w:rsidP="008B088B">
      <w:pPr>
        <w:ind w:firstLine="708"/>
        <w:jc w:val="both"/>
        <w:rPr>
          <w:rFonts w:ascii="Times New Roman" w:eastAsia="Times New Roman" w:hAnsi="Times New Roman"/>
          <w:color w:val="000000"/>
          <w:sz w:val="28"/>
          <w:szCs w:val="28"/>
          <w:lang w:val="ru-RU" w:eastAsia="ru-RU" w:bidi="ar-SA"/>
        </w:rPr>
      </w:pPr>
      <w:r w:rsidRPr="00011AA0">
        <w:rPr>
          <w:rFonts w:ascii="Times New Roman" w:eastAsia="Times New Roman" w:hAnsi="Times New Roman"/>
          <w:color w:val="000000"/>
          <w:sz w:val="28"/>
          <w:szCs w:val="28"/>
          <w:lang w:val="ru-RU" w:eastAsia="ru-RU" w:bidi="ar-SA"/>
        </w:rPr>
        <w:t xml:space="preserve">Сейчас наши ребята покажут, как они ее проводят. </w:t>
      </w:r>
      <w:r w:rsidRPr="00011AA0">
        <w:rPr>
          <w:rFonts w:ascii="Times New Roman" w:eastAsia="Times New Roman" w:hAnsi="Times New Roman"/>
          <w:b/>
          <w:bCs/>
          <w:i/>
          <w:iCs/>
          <w:color w:val="000000"/>
          <w:sz w:val="28"/>
          <w:szCs w:val="28"/>
          <w:lang w:val="ru-RU" w:eastAsia="ru-RU" w:bidi="ar-SA"/>
        </w:rPr>
        <w:t>Упражнения, рекомендуемые детям с плоскостопием</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Собирать пальцами босых ног с пола или ковра небольшие предметы и шарики. (</w:t>
      </w:r>
      <w:r w:rsidR="008B088B">
        <w:rPr>
          <w:rFonts w:ascii="Times New Roman" w:eastAsia="Times New Roman" w:hAnsi="Times New Roman"/>
          <w:color w:val="000000"/>
          <w:sz w:val="28"/>
          <w:szCs w:val="28"/>
          <w:lang w:val="ru-RU" w:eastAsia="ru-RU" w:bidi="ar-SA"/>
        </w:rPr>
        <w:t>Можно устроить семейные соревно</w:t>
      </w:r>
      <w:r w:rsidRPr="008B088B">
        <w:rPr>
          <w:rFonts w:ascii="Times New Roman" w:eastAsia="Times New Roman" w:hAnsi="Times New Roman"/>
          <w:color w:val="000000"/>
          <w:sz w:val="28"/>
          <w:szCs w:val="28"/>
          <w:lang w:val="ru-RU" w:eastAsia="ru-RU" w:bidi="ar-SA"/>
        </w:rPr>
        <w:t xml:space="preserve">вания: кто больше перенесет пальцами ног элементов </w:t>
      </w:r>
      <w:proofErr w:type="spellStart"/>
      <w:r w:rsidRPr="008B088B">
        <w:rPr>
          <w:rFonts w:ascii="Times New Roman" w:eastAsia="Times New Roman" w:hAnsi="Times New Roman"/>
          <w:i/>
          <w:iCs/>
          <w:color w:val="000000"/>
          <w:sz w:val="28"/>
          <w:szCs w:val="28"/>
          <w:lang w:eastAsia="ru-RU" w:bidi="ar-SA"/>
        </w:rPr>
        <w:t>lego</w:t>
      </w:r>
      <w:proofErr w:type="spellEnd"/>
      <w:r w:rsidRPr="008B088B">
        <w:rPr>
          <w:rFonts w:ascii="Times New Roman" w:eastAsia="Times New Roman" w:hAnsi="Times New Roman"/>
          <w:color w:val="000000"/>
          <w:sz w:val="28"/>
          <w:szCs w:val="28"/>
          <w:lang w:val="ru-RU" w:eastAsia="ru-RU" w:bidi="ar-SA"/>
        </w:rPr>
        <w:t>на свой коврик или кто больше соберет шариков в миску и т. д.)</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 xml:space="preserve">Из </w:t>
      </w:r>
      <w:proofErr w:type="gramStart"/>
      <w:r w:rsidRPr="008B088B">
        <w:rPr>
          <w:rFonts w:ascii="Times New Roman" w:eastAsia="Times New Roman" w:hAnsi="Times New Roman"/>
          <w:color w:val="000000"/>
          <w:sz w:val="28"/>
          <w:szCs w:val="28"/>
          <w:lang w:val="ru-RU" w:eastAsia="ru-RU" w:bidi="ar-SA"/>
        </w:rPr>
        <w:t>положения</w:t>
      </w:r>
      <w:proofErr w:type="gramEnd"/>
      <w:r w:rsidRPr="008B088B">
        <w:rPr>
          <w:rFonts w:ascii="Times New Roman" w:eastAsia="Times New Roman" w:hAnsi="Times New Roman"/>
          <w:color w:val="000000"/>
          <w:sz w:val="28"/>
          <w:szCs w:val="28"/>
          <w:lang w:val="ru-RU" w:eastAsia="ru-RU" w:bidi="ar-SA"/>
        </w:rPr>
        <w:t xml:space="preserve"> сидя на полу (на стуле) придвигать пальцами ног под пятки разложенное на полу полотенце (салфетку), на котором лежит какой-нибудь груз (например, книга).</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 xml:space="preserve">Ходить на пятках, не </w:t>
      </w:r>
      <w:proofErr w:type="gramStart"/>
      <w:r w:rsidRPr="008B088B">
        <w:rPr>
          <w:rFonts w:ascii="Times New Roman" w:eastAsia="Times New Roman" w:hAnsi="Times New Roman"/>
          <w:color w:val="000000"/>
          <w:sz w:val="28"/>
          <w:szCs w:val="28"/>
          <w:lang w:val="ru-RU" w:eastAsia="ru-RU" w:bidi="ar-SA"/>
        </w:rPr>
        <w:t>касаясь</w:t>
      </w:r>
      <w:proofErr w:type="gramEnd"/>
      <w:r w:rsidRPr="008B088B">
        <w:rPr>
          <w:rFonts w:ascii="Times New Roman" w:eastAsia="Times New Roman" w:hAnsi="Times New Roman"/>
          <w:color w:val="000000"/>
          <w:sz w:val="28"/>
          <w:szCs w:val="28"/>
          <w:lang w:val="ru-RU" w:eastAsia="ru-RU" w:bidi="ar-SA"/>
        </w:rPr>
        <w:t xml:space="preserve"> пола пальцами и подошвой.</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Ходить по гимнастической палке, лежащей на полу, боком приставным шагом.</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Ходить на внешней стороне стопы.</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«Мельница»: сидя на ковр</w:t>
      </w:r>
      <w:r w:rsidR="008B088B">
        <w:rPr>
          <w:rFonts w:ascii="Times New Roman" w:eastAsia="Times New Roman" w:hAnsi="Times New Roman"/>
          <w:color w:val="000000"/>
          <w:sz w:val="28"/>
          <w:szCs w:val="28"/>
          <w:lang w:val="ru-RU" w:eastAsia="ru-RU" w:bidi="ar-SA"/>
        </w:rPr>
        <w:t>ике (ноги вытянуты вперед), про</w:t>
      </w:r>
      <w:r w:rsidRPr="008B088B">
        <w:rPr>
          <w:rFonts w:ascii="Times New Roman" w:eastAsia="Times New Roman" w:hAnsi="Times New Roman"/>
          <w:color w:val="000000"/>
          <w:sz w:val="28"/>
          <w:szCs w:val="28"/>
          <w:lang w:val="ru-RU" w:eastAsia="ru-RU" w:bidi="ar-SA"/>
        </w:rPr>
        <w:t>изводить круговые дв</w:t>
      </w:r>
      <w:r w:rsidR="008B088B">
        <w:rPr>
          <w:rFonts w:ascii="Times New Roman" w:eastAsia="Times New Roman" w:hAnsi="Times New Roman"/>
          <w:color w:val="000000"/>
          <w:sz w:val="28"/>
          <w:szCs w:val="28"/>
          <w:lang w:val="ru-RU" w:eastAsia="ru-RU" w:bidi="ar-SA"/>
        </w:rPr>
        <w:t>ижения ступнями в разных направ</w:t>
      </w:r>
      <w:r w:rsidRPr="008B088B">
        <w:rPr>
          <w:rFonts w:ascii="Times New Roman" w:eastAsia="Times New Roman" w:hAnsi="Times New Roman"/>
          <w:color w:val="000000"/>
          <w:sz w:val="28"/>
          <w:szCs w:val="28"/>
          <w:lang w:val="ru-RU" w:eastAsia="ru-RU" w:bidi="ar-SA"/>
        </w:rPr>
        <w:t>лениях.</w:t>
      </w:r>
    </w:p>
    <w:p w:rsidR="00011AA0" w:rsidRPr="008B088B" w:rsidRDefault="00011AA0" w:rsidP="008B088B">
      <w:pPr>
        <w:pStyle w:val="ab"/>
        <w:numPr>
          <w:ilvl w:val="0"/>
          <w:numId w:val="23"/>
        </w:numPr>
        <w:ind w:left="0" w:firstLine="284"/>
        <w:jc w:val="both"/>
        <w:rPr>
          <w:rFonts w:ascii="Times New Roman" w:eastAsia="Times New Roman" w:hAnsi="Times New Roman"/>
          <w:color w:val="000000"/>
          <w:sz w:val="28"/>
          <w:szCs w:val="28"/>
          <w:lang w:val="ru-RU" w:eastAsia="ru-RU" w:bidi="ar-SA"/>
        </w:rPr>
      </w:pPr>
      <w:r w:rsidRPr="008B088B">
        <w:rPr>
          <w:rFonts w:ascii="Times New Roman" w:eastAsia="Times New Roman" w:hAnsi="Times New Roman"/>
          <w:color w:val="000000"/>
          <w:sz w:val="28"/>
          <w:szCs w:val="28"/>
          <w:lang w:val="ru-RU" w:eastAsia="ru-RU" w:bidi="ar-SA"/>
        </w:rPr>
        <w:t xml:space="preserve">«Художник»: рисовать </w:t>
      </w:r>
      <w:r w:rsidR="008B088B">
        <w:rPr>
          <w:rFonts w:ascii="Times New Roman" w:eastAsia="Times New Roman" w:hAnsi="Times New Roman"/>
          <w:color w:val="000000"/>
          <w:sz w:val="28"/>
          <w:szCs w:val="28"/>
          <w:lang w:val="ru-RU" w:eastAsia="ru-RU" w:bidi="ar-SA"/>
        </w:rPr>
        <w:t>карандашом, зажатым пальцами ле</w:t>
      </w:r>
      <w:r w:rsidRPr="008B088B">
        <w:rPr>
          <w:rFonts w:ascii="Times New Roman" w:eastAsia="Times New Roman" w:hAnsi="Times New Roman"/>
          <w:color w:val="000000"/>
          <w:sz w:val="28"/>
          <w:szCs w:val="28"/>
          <w:lang w:val="ru-RU" w:eastAsia="ru-RU" w:bidi="ar-SA"/>
        </w:rPr>
        <w:t>вой (правой) ноги, на л</w:t>
      </w:r>
      <w:r w:rsidR="008B088B">
        <w:rPr>
          <w:rFonts w:ascii="Times New Roman" w:eastAsia="Times New Roman" w:hAnsi="Times New Roman"/>
          <w:color w:val="000000"/>
          <w:sz w:val="28"/>
          <w:szCs w:val="28"/>
          <w:lang w:val="ru-RU" w:eastAsia="ru-RU" w:bidi="ar-SA"/>
        </w:rPr>
        <w:t>исте бумаги, который придержива</w:t>
      </w:r>
      <w:r w:rsidRPr="008B088B">
        <w:rPr>
          <w:rFonts w:ascii="Times New Roman" w:eastAsia="Times New Roman" w:hAnsi="Times New Roman"/>
          <w:color w:val="000000"/>
          <w:sz w:val="28"/>
          <w:szCs w:val="28"/>
          <w:lang w:val="ru-RU" w:eastAsia="ru-RU" w:bidi="ar-SA"/>
        </w:rPr>
        <w:t>ется другой ногой.</w:t>
      </w:r>
    </w:p>
    <w:p w:rsidR="00011AA0" w:rsidRPr="008B088B" w:rsidRDefault="00011AA0" w:rsidP="008B088B">
      <w:pPr>
        <w:pStyle w:val="ab"/>
        <w:numPr>
          <w:ilvl w:val="0"/>
          <w:numId w:val="23"/>
        </w:numPr>
        <w:ind w:left="0" w:firstLine="284"/>
        <w:jc w:val="both"/>
        <w:rPr>
          <w:rFonts w:ascii="Times New Roman" w:eastAsia="Times New Roman" w:hAnsi="Times New Roman"/>
          <w:sz w:val="28"/>
          <w:szCs w:val="28"/>
          <w:lang w:val="ru-RU" w:eastAsia="ru-RU" w:bidi="ar-SA"/>
        </w:rPr>
      </w:pPr>
      <w:r w:rsidRPr="008B088B">
        <w:rPr>
          <w:rFonts w:ascii="Times New Roman" w:eastAsia="Times New Roman" w:hAnsi="Times New Roman"/>
          <w:sz w:val="28"/>
          <w:szCs w:val="28"/>
          <w:lang w:val="ru-RU" w:eastAsia="ru-RU" w:bidi="ar-SA"/>
        </w:rPr>
        <w:t>«Утюжки»: сидя на полу, потирать стопой правой ноги стопу левой ноги и наоборот. Производить скользящие движения стопами по голеням, затем круговые движения.</w:t>
      </w:r>
    </w:p>
    <w:p w:rsidR="00011AA0" w:rsidRPr="008B088B" w:rsidRDefault="00011AA0" w:rsidP="008B088B">
      <w:pPr>
        <w:pStyle w:val="ab"/>
        <w:numPr>
          <w:ilvl w:val="0"/>
          <w:numId w:val="23"/>
        </w:numPr>
        <w:ind w:left="0" w:firstLine="284"/>
        <w:jc w:val="both"/>
        <w:rPr>
          <w:rFonts w:ascii="Times New Roman" w:eastAsia="Times New Roman" w:hAnsi="Times New Roman"/>
          <w:sz w:val="28"/>
          <w:szCs w:val="28"/>
          <w:lang w:val="ru-RU" w:eastAsia="ru-RU" w:bidi="ar-SA"/>
        </w:rPr>
      </w:pPr>
      <w:r w:rsidRPr="008B088B">
        <w:rPr>
          <w:rFonts w:ascii="Times New Roman" w:eastAsia="Times New Roman" w:hAnsi="Times New Roman"/>
          <w:sz w:val="28"/>
          <w:szCs w:val="28"/>
          <w:lang w:val="ru-RU" w:eastAsia="ru-RU" w:bidi="ar-SA"/>
        </w:rPr>
        <w:t>Попеременно катать ногами деревянные или резиновые шипованные мячи (валики) в течение трех минут.</w:t>
      </w:r>
    </w:p>
    <w:p w:rsidR="00011AA0" w:rsidRPr="008B088B" w:rsidRDefault="008B088B" w:rsidP="008B088B">
      <w:pPr>
        <w:ind w:firstLine="284"/>
        <w:jc w:val="both"/>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9.Психоги</w:t>
      </w:r>
      <w:r w:rsidR="00011AA0" w:rsidRPr="008B088B">
        <w:rPr>
          <w:rFonts w:ascii="Times New Roman" w:eastAsia="Times New Roman" w:hAnsi="Times New Roman"/>
          <w:b/>
          <w:sz w:val="28"/>
          <w:szCs w:val="28"/>
          <w:lang w:val="ru-RU" w:eastAsia="ru-RU" w:bidi="ar-SA"/>
        </w:rPr>
        <w:t>мнастика</w:t>
      </w:r>
    </w:p>
    <w:p w:rsidR="00011AA0" w:rsidRPr="00011AA0" w:rsidRDefault="00011AA0" w:rsidP="008B088B">
      <w:pPr>
        <w:ind w:firstLine="284"/>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Воспитатель. В каждой группе детского сада имеются дети, у которых наблюдаются излишняя утомляемость, истощаемость, непоседливость, вспыльчивость, раздражительность, замкнутость. Именно этим детям и педаго</w:t>
      </w:r>
      <w:r w:rsidR="008B088B">
        <w:rPr>
          <w:rFonts w:ascii="Times New Roman" w:eastAsia="Times New Roman" w:hAnsi="Times New Roman"/>
          <w:sz w:val="28"/>
          <w:szCs w:val="28"/>
          <w:lang w:val="ru-RU" w:eastAsia="ru-RU" w:bidi="ar-SA"/>
        </w:rPr>
        <w:t xml:space="preserve">гам на помощь приходит </w:t>
      </w:r>
      <w:proofErr w:type="spellStart"/>
      <w:r w:rsidR="008B088B">
        <w:rPr>
          <w:rFonts w:ascii="Times New Roman" w:eastAsia="Times New Roman" w:hAnsi="Times New Roman"/>
          <w:sz w:val="28"/>
          <w:szCs w:val="28"/>
          <w:lang w:val="ru-RU" w:eastAsia="ru-RU" w:bidi="ar-SA"/>
        </w:rPr>
        <w:t>психогим</w:t>
      </w:r>
      <w:r w:rsidRPr="00011AA0">
        <w:rPr>
          <w:rFonts w:ascii="Times New Roman" w:eastAsia="Times New Roman" w:hAnsi="Times New Roman"/>
          <w:sz w:val="28"/>
          <w:szCs w:val="28"/>
          <w:lang w:val="ru-RU" w:eastAsia="ru-RU" w:bidi="ar-SA"/>
        </w:rPr>
        <w:t>настика</w:t>
      </w:r>
      <w:proofErr w:type="spellEnd"/>
      <w:r w:rsidRPr="00011AA0">
        <w:rPr>
          <w:rFonts w:ascii="Times New Roman" w:eastAsia="Times New Roman" w:hAnsi="Times New Roman"/>
          <w:sz w:val="28"/>
          <w:szCs w:val="28"/>
          <w:lang w:val="ru-RU" w:eastAsia="ru-RU" w:bidi="ar-SA"/>
        </w:rPr>
        <w:t xml:space="preserve"> М.И. Чистяковой. </w:t>
      </w:r>
      <w:proofErr w:type="spellStart"/>
      <w:r w:rsidRPr="00011AA0">
        <w:rPr>
          <w:rFonts w:ascii="Times New Roman" w:eastAsia="Times New Roman" w:hAnsi="Times New Roman"/>
          <w:sz w:val="28"/>
          <w:szCs w:val="28"/>
          <w:lang w:val="ru-RU" w:eastAsia="ru-RU" w:bidi="ar-SA"/>
        </w:rPr>
        <w:lastRenderedPageBreak/>
        <w:t>Психогимнастика</w:t>
      </w:r>
      <w:proofErr w:type="spellEnd"/>
      <w:r w:rsidRPr="00011AA0">
        <w:rPr>
          <w:rFonts w:ascii="Times New Roman" w:eastAsia="Times New Roman" w:hAnsi="Times New Roman"/>
          <w:sz w:val="28"/>
          <w:szCs w:val="28"/>
          <w:lang w:val="ru-RU" w:eastAsia="ru-RU" w:bidi="ar-SA"/>
        </w:rPr>
        <w:t xml:space="preserve"> — это специальные этюды, упражнения, игры, на</w:t>
      </w:r>
      <w:r w:rsidR="008B088B">
        <w:rPr>
          <w:rFonts w:ascii="Times New Roman" w:eastAsia="Times New Roman" w:hAnsi="Times New Roman"/>
          <w:sz w:val="28"/>
          <w:szCs w:val="28"/>
          <w:lang w:val="ru-RU" w:eastAsia="ru-RU" w:bidi="ar-SA"/>
        </w:rPr>
        <w:t>правленные на развитие и коррек</w:t>
      </w:r>
      <w:r w:rsidRPr="00011AA0">
        <w:rPr>
          <w:rFonts w:ascii="Times New Roman" w:eastAsia="Times New Roman" w:hAnsi="Times New Roman"/>
          <w:sz w:val="28"/>
          <w:szCs w:val="28"/>
          <w:lang w:val="ru-RU" w:eastAsia="ru-RU" w:bidi="ar-SA"/>
        </w:rPr>
        <w:t>цию различных сторон психики ребенка.</w:t>
      </w:r>
    </w:p>
    <w:p w:rsidR="00011AA0" w:rsidRPr="00011AA0" w:rsidRDefault="00011AA0" w:rsidP="00011AA0">
      <w:pPr>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 xml:space="preserve">Родители выполняют </w:t>
      </w:r>
      <w:proofErr w:type="spellStart"/>
      <w:r w:rsidRPr="00011AA0">
        <w:rPr>
          <w:rFonts w:ascii="Times New Roman" w:eastAsia="Times New Roman" w:hAnsi="Times New Roman"/>
          <w:sz w:val="28"/>
          <w:szCs w:val="28"/>
          <w:lang w:val="ru-RU" w:eastAsia="ru-RU" w:bidi="ar-SA"/>
        </w:rPr>
        <w:t>психогимнастику</w:t>
      </w:r>
      <w:proofErr w:type="spellEnd"/>
      <w:r w:rsidRPr="00011AA0">
        <w:rPr>
          <w:rFonts w:ascii="Times New Roman" w:eastAsia="Times New Roman" w:hAnsi="Times New Roman"/>
          <w:sz w:val="28"/>
          <w:szCs w:val="28"/>
          <w:lang w:val="ru-RU" w:eastAsia="ru-RU" w:bidi="ar-SA"/>
        </w:rPr>
        <w:t>.</w:t>
      </w:r>
    </w:p>
    <w:p w:rsidR="00011AA0" w:rsidRPr="00011AA0" w:rsidRDefault="008B088B" w:rsidP="008504F2">
      <w:pPr>
        <w:ind w:firstLine="567"/>
        <w:jc w:val="both"/>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10.</w:t>
      </w:r>
      <w:r w:rsidR="00011AA0" w:rsidRPr="00011AA0">
        <w:rPr>
          <w:rFonts w:ascii="Times New Roman" w:eastAsia="Times New Roman" w:hAnsi="Times New Roman"/>
          <w:b/>
          <w:bCs/>
          <w:sz w:val="28"/>
          <w:szCs w:val="28"/>
          <w:lang w:val="ru-RU" w:eastAsia="ru-RU" w:bidi="ar-SA"/>
        </w:rPr>
        <w:t xml:space="preserve"> Подведение итогов практикума</w:t>
      </w:r>
    </w:p>
    <w:p w:rsidR="00011AA0" w:rsidRPr="00011AA0" w:rsidRDefault="00011AA0" w:rsidP="008B088B">
      <w:pPr>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Воспитатель. Существует множество</w:t>
      </w:r>
      <w:r w:rsidR="008B088B">
        <w:rPr>
          <w:rFonts w:ascii="Times New Roman" w:eastAsia="Times New Roman" w:hAnsi="Times New Roman"/>
          <w:sz w:val="28"/>
          <w:szCs w:val="28"/>
          <w:lang w:val="ru-RU" w:eastAsia="ru-RU" w:bidi="ar-SA"/>
        </w:rPr>
        <w:t xml:space="preserve"> других видов гим</w:t>
      </w:r>
      <w:r w:rsidRPr="00011AA0">
        <w:rPr>
          <w:rFonts w:ascii="Times New Roman" w:eastAsia="Times New Roman" w:hAnsi="Times New Roman"/>
          <w:sz w:val="28"/>
          <w:szCs w:val="28"/>
          <w:lang w:val="ru-RU" w:eastAsia="ru-RU" w:bidi="ar-SA"/>
        </w:rPr>
        <w:t xml:space="preserve">настики, которые мы совместно со специалистами применяем в работе с нашими воспитанниками. Это </w:t>
      </w:r>
      <w:r w:rsidR="008B088B">
        <w:rPr>
          <w:rFonts w:ascii="Times New Roman" w:eastAsia="Times New Roman" w:hAnsi="Times New Roman"/>
          <w:sz w:val="28"/>
          <w:szCs w:val="28"/>
          <w:lang w:val="ru-RU" w:eastAsia="ru-RU" w:bidi="ar-SA"/>
        </w:rPr>
        <w:t xml:space="preserve">гимнастика для </w:t>
      </w:r>
      <w:r w:rsidRPr="00011AA0">
        <w:rPr>
          <w:rFonts w:ascii="Times New Roman" w:eastAsia="Times New Roman" w:hAnsi="Times New Roman"/>
          <w:sz w:val="28"/>
          <w:szCs w:val="28"/>
          <w:lang w:val="ru-RU" w:eastAsia="ru-RU" w:bidi="ar-SA"/>
        </w:rPr>
        <w:t>профилактики нарушений зрения и активизации работы мышц глаз.</w:t>
      </w:r>
    </w:p>
    <w:p w:rsidR="00011AA0" w:rsidRPr="00011AA0" w:rsidRDefault="00011AA0" w:rsidP="008B088B">
      <w:pPr>
        <w:ind w:firstLine="708"/>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 xml:space="preserve">Это и </w:t>
      </w:r>
      <w:r w:rsidRPr="00011AA0">
        <w:rPr>
          <w:rFonts w:ascii="Times New Roman" w:eastAsia="Times New Roman" w:hAnsi="Times New Roman"/>
          <w:i/>
          <w:iCs/>
          <w:sz w:val="28"/>
          <w:szCs w:val="28"/>
          <w:lang w:val="ru-RU" w:eastAsia="ru-RU" w:bidi="ar-SA"/>
        </w:rPr>
        <w:t>суставная гимнастика:</w:t>
      </w:r>
    </w:p>
    <w:p w:rsidR="00011AA0" w:rsidRPr="008B088B" w:rsidRDefault="00011AA0" w:rsidP="008B088B">
      <w:pPr>
        <w:pStyle w:val="ab"/>
        <w:numPr>
          <w:ilvl w:val="0"/>
          <w:numId w:val="24"/>
        </w:numPr>
        <w:jc w:val="both"/>
        <w:rPr>
          <w:rFonts w:ascii="Times New Roman" w:eastAsia="Times New Roman" w:hAnsi="Times New Roman"/>
          <w:sz w:val="28"/>
          <w:szCs w:val="28"/>
          <w:lang w:val="ru-RU" w:eastAsia="ru-RU" w:bidi="ar-SA"/>
        </w:rPr>
      </w:pPr>
      <w:r w:rsidRPr="008B088B">
        <w:rPr>
          <w:rFonts w:ascii="Times New Roman" w:eastAsia="Times New Roman" w:hAnsi="Times New Roman"/>
          <w:sz w:val="28"/>
          <w:szCs w:val="28"/>
          <w:lang w:val="ru-RU" w:eastAsia="ru-RU" w:bidi="ar-SA"/>
        </w:rPr>
        <w:t>самомассаж ушей;</w:t>
      </w:r>
    </w:p>
    <w:p w:rsidR="00011AA0" w:rsidRPr="008B088B" w:rsidRDefault="00011AA0" w:rsidP="008B088B">
      <w:pPr>
        <w:pStyle w:val="ab"/>
        <w:numPr>
          <w:ilvl w:val="0"/>
          <w:numId w:val="24"/>
        </w:numPr>
        <w:jc w:val="both"/>
        <w:rPr>
          <w:rFonts w:ascii="Times New Roman" w:eastAsia="Times New Roman" w:hAnsi="Times New Roman"/>
          <w:sz w:val="28"/>
          <w:szCs w:val="28"/>
          <w:lang w:val="ru-RU" w:eastAsia="ru-RU" w:bidi="ar-SA"/>
        </w:rPr>
      </w:pPr>
      <w:r w:rsidRPr="008B088B">
        <w:rPr>
          <w:rFonts w:ascii="Times New Roman" w:eastAsia="Times New Roman" w:hAnsi="Times New Roman"/>
          <w:sz w:val="28"/>
          <w:szCs w:val="28"/>
          <w:lang w:val="ru-RU" w:eastAsia="ru-RU" w:bidi="ar-SA"/>
        </w:rPr>
        <w:t>потирание ладоней;</w:t>
      </w:r>
    </w:p>
    <w:p w:rsidR="00011AA0" w:rsidRPr="008B088B" w:rsidRDefault="00011AA0" w:rsidP="008B088B">
      <w:pPr>
        <w:pStyle w:val="ab"/>
        <w:numPr>
          <w:ilvl w:val="0"/>
          <w:numId w:val="24"/>
        </w:numPr>
        <w:jc w:val="both"/>
        <w:rPr>
          <w:rFonts w:ascii="Times New Roman" w:eastAsia="Times New Roman" w:hAnsi="Times New Roman"/>
          <w:sz w:val="28"/>
          <w:szCs w:val="28"/>
          <w:lang w:val="ru-RU" w:eastAsia="ru-RU" w:bidi="ar-SA"/>
        </w:rPr>
      </w:pPr>
      <w:r w:rsidRPr="008B088B">
        <w:rPr>
          <w:rFonts w:ascii="Times New Roman" w:eastAsia="Times New Roman" w:hAnsi="Times New Roman"/>
          <w:sz w:val="28"/>
          <w:szCs w:val="28"/>
          <w:lang w:val="ru-RU" w:eastAsia="ru-RU" w:bidi="ar-SA"/>
        </w:rPr>
        <w:t>поколачивание пальчиками и другое.</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b/>
          <w:bCs/>
          <w:sz w:val="28"/>
          <w:szCs w:val="28"/>
          <w:lang w:val="ru-RU" w:eastAsia="ru-RU" w:bidi="ar-SA"/>
        </w:rPr>
        <w:t>VI. Заключительная часть</w:t>
      </w:r>
    </w:p>
    <w:p w:rsidR="00011AA0" w:rsidRPr="00011AA0" w:rsidRDefault="008504F2" w:rsidP="008504F2">
      <w:pPr>
        <w:ind w:firstLine="360"/>
        <w:jc w:val="both"/>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 xml:space="preserve">1. </w:t>
      </w:r>
      <w:r w:rsidR="00011AA0" w:rsidRPr="00011AA0">
        <w:rPr>
          <w:rFonts w:ascii="Times New Roman" w:eastAsia="Times New Roman" w:hAnsi="Times New Roman"/>
          <w:b/>
          <w:bCs/>
          <w:sz w:val="28"/>
          <w:szCs w:val="28"/>
          <w:lang w:val="ru-RU" w:eastAsia="ru-RU" w:bidi="ar-SA"/>
        </w:rPr>
        <w:t>Подведение итогов</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Воспитатель (</w:t>
      </w:r>
      <w:r w:rsidRPr="00011AA0">
        <w:rPr>
          <w:rFonts w:ascii="Times New Roman" w:eastAsia="Times New Roman" w:hAnsi="Times New Roman"/>
          <w:i/>
          <w:iCs/>
          <w:sz w:val="28"/>
          <w:szCs w:val="28"/>
          <w:lang w:val="ru-RU" w:eastAsia="ru-RU" w:bidi="ar-SA"/>
        </w:rPr>
        <w:t>демонстрирует плакат</w:t>
      </w:r>
      <w:proofErr w:type="gramStart"/>
      <w:r w:rsidRPr="00011AA0">
        <w:rPr>
          <w:rFonts w:ascii="Times New Roman" w:eastAsia="Times New Roman" w:hAnsi="Times New Roman"/>
          <w:i/>
          <w:iCs/>
          <w:sz w:val="28"/>
          <w:szCs w:val="28"/>
          <w:lang w:val="ru-RU" w:eastAsia="ru-RU" w:bidi="ar-SA"/>
        </w:rPr>
        <w:t>:</w:t>
      </w:r>
      <w:r w:rsidRPr="00011AA0">
        <w:rPr>
          <w:rFonts w:ascii="Times New Roman" w:eastAsia="Times New Roman" w:hAnsi="Times New Roman"/>
          <w:b/>
          <w:bCs/>
          <w:i/>
          <w:iCs/>
          <w:sz w:val="28"/>
          <w:szCs w:val="28"/>
          <w:lang w:val="ru-RU" w:eastAsia="ru-RU" w:bidi="ar-SA"/>
        </w:rPr>
        <w:t>«</w:t>
      </w:r>
      <w:proofErr w:type="gramEnd"/>
      <w:r w:rsidR="008504F2">
        <w:rPr>
          <w:rFonts w:ascii="Times New Roman" w:eastAsia="Times New Roman" w:hAnsi="Times New Roman"/>
          <w:i/>
          <w:iCs/>
          <w:sz w:val="28"/>
          <w:szCs w:val="28"/>
          <w:lang w:val="ru-RU" w:eastAsia="ru-RU" w:bidi="ar-SA"/>
        </w:rPr>
        <w:t>Три кита здоро</w:t>
      </w:r>
      <w:r w:rsidRPr="00011AA0">
        <w:rPr>
          <w:rFonts w:ascii="Times New Roman" w:eastAsia="Times New Roman" w:hAnsi="Times New Roman"/>
          <w:i/>
          <w:iCs/>
          <w:sz w:val="28"/>
          <w:szCs w:val="28"/>
          <w:lang w:val="ru-RU" w:eastAsia="ru-RU" w:bidi="ar-SA"/>
        </w:rPr>
        <w:t>вья: движение, питание, расслаблени</w:t>
      </w:r>
      <w:r w:rsidR="008504F2">
        <w:rPr>
          <w:rFonts w:ascii="Times New Roman" w:eastAsia="Times New Roman" w:hAnsi="Times New Roman"/>
          <w:i/>
          <w:iCs/>
          <w:sz w:val="28"/>
          <w:szCs w:val="28"/>
          <w:lang w:val="ru-RU" w:eastAsia="ru-RU" w:bidi="ar-SA"/>
        </w:rPr>
        <w:t>е</w:t>
      </w:r>
      <w:r w:rsidRPr="00011AA0">
        <w:rPr>
          <w:rFonts w:ascii="Times New Roman" w:eastAsia="Times New Roman" w:hAnsi="Times New Roman"/>
          <w:i/>
          <w:iCs/>
          <w:sz w:val="28"/>
          <w:szCs w:val="28"/>
          <w:lang w:val="ru-RU" w:eastAsia="ru-RU" w:bidi="ar-SA"/>
        </w:rPr>
        <w:t>).</w:t>
      </w:r>
      <w:r w:rsidRPr="00011AA0">
        <w:rPr>
          <w:rFonts w:ascii="Times New Roman" w:eastAsia="Times New Roman" w:hAnsi="Times New Roman"/>
          <w:sz w:val="28"/>
          <w:szCs w:val="28"/>
          <w:lang w:val="ru-RU" w:eastAsia="ru-RU" w:bidi="ar-SA"/>
        </w:rPr>
        <w:t xml:space="preserve"> Все знают, что </w:t>
      </w:r>
      <w:proofErr w:type="spellStart"/>
      <w:r w:rsidRPr="00011AA0">
        <w:rPr>
          <w:rFonts w:ascii="Times New Roman" w:eastAsia="Times New Roman" w:hAnsi="Times New Roman"/>
          <w:sz w:val="28"/>
          <w:szCs w:val="28"/>
          <w:lang w:val="ru-RU" w:eastAsia="ru-RU" w:bidi="ar-SA"/>
        </w:rPr>
        <w:t>валеология</w:t>
      </w:r>
      <w:proofErr w:type="spellEnd"/>
      <w:r w:rsidRPr="00011AA0">
        <w:rPr>
          <w:rFonts w:ascii="Times New Roman" w:eastAsia="Times New Roman" w:hAnsi="Times New Roman"/>
          <w:sz w:val="28"/>
          <w:szCs w:val="28"/>
          <w:lang w:val="ru-RU" w:eastAsia="ru-RU" w:bidi="ar-SA"/>
        </w:rPr>
        <w:t xml:space="preserve"> (наука о здоровье) строится на трех китах: движении, питании, расслаблении.</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 xml:space="preserve">Двигательная активность </w:t>
      </w:r>
      <w:r w:rsidR="008504F2">
        <w:rPr>
          <w:rFonts w:ascii="Times New Roman" w:eastAsia="Times New Roman" w:hAnsi="Times New Roman"/>
          <w:sz w:val="28"/>
          <w:szCs w:val="28"/>
          <w:lang w:val="ru-RU" w:eastAsia="ru-RU" w:bidi="ar-SA"/>
        </w:rPr>
        <w:t>детей в нашем детском саду соот</w:t>
      </w:r>
      <w:r w:rsidRPr="00011AA0">
        <w:rPr>
          <w:rFonts w:ascii="Times New Roman" w:eastAsia="Times New Roman" w:hAnsi="Times New Roman"/>
          <w:sz w:val="28"/>
          <w:szCs w:val="28"/>
          <w:lang w:val="ru-RU" w:eastAsia="ru-RU" w:bidi="ar-SA"/>
        </w:rPr>
        <w:t>ветствует нормам. Питание также в последнее время не вызывает озабоченности.</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sz w:val="28"/>
          <w:szCs w:val="28"/>
          <w:lang w:val="ru-RU" w:eastAsia="ru-RU" w:bidi="ar-SA"/>
        </w:rPr>
        <w:t xml:space="preserve">Быть здоровым означает не только находиться в хорошей физической форме, но и уметь отключаться, чутко реагировать </w:t>
      </w:r>
      <w:r w:rsidRPr="00011AA0">
        <w:rPr>
          <w:rFonts w:ascii="Times New Roman" w:eastAsia="Times New Roman" w:hAnsi="Times New Roman"/>
          <w:color w:val="000000"/>
          <w:sz w:val="28"/>
          <w:szCs w:val="28"/>
          <w:lang w:val="ru-RU" w:eastAsia="ru-RU" w:bidi="ar-SA"/>
        </w:rPr>
        <w:t>па собственные потребности и черпать из приятных моментов расслабления новые силы для надежной защиты от стресса.</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Расслабляются все по-раз</w:t>
      </w:r>
      <w:r w:rsidR="008504F2">
        <w:rPr>
          <w:rFonts w:ascii="Times New Roman" w:eastAsia="Times New Roman" w:hAnsi="Times New Roman"/>
          <w:color w:val="000000"/>
          <w:sz w:val="28"/>
          <w:szCs w:val="28"/>
          <w:lang w:val="ru-RU" w:eastAsia="ru-RU" w:bidi="ar-SA"/>
        </w:rPr>
        <w:t>ному. Кто-то предпочитает друже</w:t>
      </w:r>
      <w:r w:rsidRPr="00011AA0">
        <w:rPr>
          <w:rFonts w:ascii="Times New Roman" w:eastAsia="Times New Roman" w:hAnsi="Times New Roman"/>
          <w:color w:val="000000"/>
          <w:sz w:val="28"/>
          <w:szCs w:val="28"/>
          <w:lang w:val="ru-RU" w:eastAsia="ru-RU" w:bidi="ar-SA"/>
        </w:rPr>
        <w:t>ское общение; кто-то ищет уединения и покоя на лоне природы; для кого-то нет ничего лучше расслабляющей</w:t>
      </w:r>
      <w:r w:rsidR="008504F2">
        <w:rPr>
          <w:rFonts w:ascii="Times New Roman" w:eastAsia="Times New Roman" w:hAnsi="Times New Roman"/>
          <w:color w:val="000000"/>
          <w:sz w:val="28"/>
          <w:szCs w:val="28"/>
          <w:lang w:val="ru-RU" w:eastAsia="ru-RU" w:bidi="ar-SA"/>
        </w:rPr>
        <w:t xml:space="preserve"> ванны или интерес</w:t>
      </w:r>
      <w:r w:rsidRPr="00011AA0">
        <w:rPr>
          <w:rFonts w:ascii="Times New Roman" w:eastAsia="Times New Roman" w:hAnsi="Times New Roman"/>
          <w:color w:val="000000"/>
          <w:sz w:val="28"/>
          <w:szCs w:val="28"/>
          <w:lang w:val="ru-RU" w:eastAsia="ru-RU" w:bidi="ar-SA"/>
        </w:rPr>
        <w:t xml:space="preserve">ной книги, а кто-то достигает </w:t>
      </w:r>
      <w:r w:rsidR="008504F2">
        <w:rPr>
          <w:rFonts w:ascii="Times New Roman" w:eastAsia="Times New Roman" w:hAnsi="Times New Roman"/>
          <w:color w:val="000000"/>
          <w:sz w:val="28"/>
          <w:szCs w:val="28"/>
          <w:lang w:val="ru-RU" w:eastAsia="ru-RU" w:bidi="ar-SA"/>
        </w:rPr>
        <w:t>внутренней гармонии через движе</w:t>
      </w:r>
      <w:r w:rsidRPr="00011AA0">
        <w:rPr>
          <w:rFonts w:ascii="Times New Roman" w:eastAsia="Times New Roman" w:hAnsi="Times New Roman"/>
          <w:color w:val="000000"/>
          <w:sz w:val="28"/>
          <w:szCs w:val="28"/>
          <w:lang w:val="ru-RU" w:eastAsia="ru-RU" w:bidi="ar-SA"/>
        </w:rPr>
        <w:t>ние, например танец.</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Пусть минуты расслабления станут для вас островками покоя в бурном течении дня, позвольте себе короткие моменты отдыха, необходимые для здоровья и хорошего самочувствия.</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Звучит релаксационная музыка или лирическая песня в исполнении музыкального руководителя.</w:t>
      </w:r>
    </w:p>
    <w:p w:rsidR="00011AA0" w:rsidRPr="008504F2" w:rsidRDefault="008504F2" w:rsidP="008504F2">
      <w:pPr>
        <w:ind w:firstLine="360"/>
        <w:jc w:val="both"/>
        <w:rPr>
          <w:rFonts w:ascii="Times New Roman" w:eastAsia="Times New Roman" w:hAnsi="Times New Roman"/>
          <w:b/>
          <w:color w:val="000000"/>
          <w:sz w:val="28"/>
          <w:szCs w:val="28"/>
          <w:lang w:val="ru-RU" w:eastAsia="ru-RU" w:bidi="ar-SA"/>
        </w:rPr>
      </w:pPr>
      <w:r>
        <w:rPr>
          <w:rFonts w:ascii="Times New Roman" w:eastAsia="Times New Roman" w:hAnsi="Times New Roman"/>
          <w:b/>
          <w:color w:val="000000"/>
          <w:sz w:val="28"/>
          <w:szCs w:val="28"/>
          <w:lang w:val="ru-RU" w:eastAsia="ru-RU" w:bidi="ar-SA"/>
        </w:rPr>
        <w:t xml:space="preserve">2. </w:t>
      </w:r>
      <w:r w:rsidR="00011AA0" w:rsidRPr="008504F2">
        <w:rPr>
          <w:rFonts w:ascii="Times New Roman" w:eastAsia="Times New Roman" w:hAnsi="Times New Roman"/>
          <w:b/>
          <w:color w:val="000000"/>
          <w:sz w:val="28"/>
          <w:szCs w:val="28"/>
          <w:lang w:val="ru-RU" w:eastAsia="ru-RU" w:bidi="ar-SA"/>
        </w:rPr>
        <w:t>Рефлексия «Мое мнение»</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 xml:space="preserve">В конце собрания родителям </w:t>
      </w:r>
      <w:r w:rsidR="008504F2">
        <w:rPr>
          <w:rFonts w:ascii="Times New Roman" w:eastAsia="Times New Roman" w:hAnsi="Times New Roman"/>
          <w:color w:val="000000"/>
          <w:sz w:val="28"/>
          <w:szCs w:val="28"/>
          <w:lang w:val="ru-RU" w:eastAsia="ru-RU" w:bidi="ar-SA"/>
        </w:rPr>
        <w:t>предлагается высказать свое мне</w:t>
      </w:r>
      <w:r w:rsidRPr="00011AA0">
        <w:rPr>
          <w:rFonts w:ascii="Times New Roman" w:eastAsia="Times New Roman" w:hAnsi="Times New Roman"/>
          <w:color w:val="000000"/>
          <w:sz w:val="28"/>
          <w:szCs w:val="28"/>
          <w:lang w:val="ru-RU" w:eastAsia="ru-RU" w:bidi="ar-SA"/>
        </w:rPr>
        <w:t>ние о проведенном собрании, приклеив сердечки четырех цветов (красного, синего, зеленого и черного) на информационный лист, который может быть изображен в виде символа в соответствии с темой собрания.</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 xml:space="preserve">Воспитатель благодарит всех за активное участие и в память о семинаре-практикуме дарит </w:t>
      </w:r>
      <w:r w:rsidR="008504F2">
        <w:rPr>
          <w:rFonts w:ascii="Times New Roman" w:eastAsia="Times New Roman" w:hAnsi="Times New Roman"/>
          <w:color w:val="000000"/>
          <w:sz w:val="28"/>
          <w:szCs w:val="28"/>
          <w:lang w:val="ru-RU" w:eastAsia="ru-RU" w:bidi="ar-SA"/>
        </w:rPr>
        <w:t>каждому родителю памятку «Заряд</w:t>
      </w:r>
      <w:r w:rsidRPr="00011AA0">
        <w:rPr>
          <w:rFonts w:ascii="Times New Roman" w:eastAsia="Times New Roman" w:hAnsi="Times New Roman"/>
          <w:color w:val="000000"/>
          <w:sz w:val="28"/>
          <w:szCs w:val="28"/>
          <w:lang w:val="ru-RU" w:eastAsia="ru-RU" w:bidi="ar-SA"/>
        </w:rPr>
        <w:t xml:space="preserve">ка позитивного мышления» </w:t>
      </w:r>
      <w:r w:rsidRPr="00011AA0">
        <w:rPr>
          <w:rFonts w:ascii="Times New Roman" w:eastAsia="Times New Roman" w:hAnsi="Times New Roman"/>
          <w:b/>
          <w:bCs/>
          <w:i/>
          <w:iCs/>
          <w:color w:val="000000"/>
          <w:sz w:val="28"/>
          <w:szCs w:val="28"/>
          <w:lang w:val="ru-RU" w:eastAsia="ru-RU" w:bidi="ar-SA"/>
        </w:rPr>
        <w:t>(приложение 2).</w:t>
      </w:r>
    </w:p>
    <w:p w:rsidR="00011AA0" w:rsidRPr="00011AA0" w:rsidRDefault="00011AA0" w:rsidP="008504F2">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Принятие решения родит</w:t>
      </w:r>
      <w:r w:rsidR="008504F2">
        <w:rPr>
          <w:rFonts w:ascii="Times New Roman" w:eastAsia="Times New Roman" w:hAnsi="Times New Roman"/>
          <w:color w:val="000000"/>
          <w:sz w:val="28"/>
          <w:szCs w:val="28"/>
          <w:lang w:val="ru-RU" w:eastAsia="ru-RU" w:bidi="ar-SA"/>
        </w:rPr>
        <w:t>ельского собрания. Решение теку</w:t>
      </w:r>
      <w:r w:rsidRPr="00011AA0">
        <w:rPr>
          <w:rFonts w:ascii="Times New Roman" w:eastAsia="Times New Roman" w:hAnsi="Times New Roman"/>
          <w:color w:val="000000"/>
          <w:sz w:val="28"/>
          <w:szCs w:val="28"/>
          <w:lang w:val="ru-RU" w:eastAsia="ru-RU" w:bidi="ar-SA"/>
        </w:rPr>
        <w:t>щих вопросов. Индивидуальное консультирование.</w:t>
      </w:r>
    </w:p>
    <w:p w:rsidR="008504F2" w:rsidRDefault="008504F2" w:rsidP="00011AA0">
      <w:pPr>
        <w:jc w:val="both"/>
        <w:rPr>
          <w:rFonts w:ascii="Times New Roman" w:eastAsia="Times New Roman" w:hAnsi="Times New Roman"/>
          <w:color w:val="000000"/>
          <w:sz w:val="28"/>
          <w:szCs w:val="28"/>
          <w:lang w:val="ru-RU" w:eastAsia="ru-RU" w:bidi="ar-SA"/>
        </w:rPr>
      </w:pPr>
    </w:p>
    <w:p w:rsidR="008504F2" w:rsidRDefault="008504F2" w:rsidP="008504F2">
      <w:pPr>
        <w:jc w:val="both"/>
        <w:rPr>
          <w:rFonts w:ascii="Times New Roman" w:eastAsia="Times New Roman" w:hAnsi="Times New Roman"/>
          <w:b/>
          <w:bCs/>
          <w:i/>
          <w:iCs/>
          <w:color w:val="000000"/>
          <w:sz w:val="28"/>
          <w:szCs w:val="28"/>
          <w:lang w:val="ru-RU" w:eastAsia="ru-RU" w:bidi="ar-SA"/>
        </w:rPr>
      </w:pPr>
    </w:p>
    <w:p w:rsidR="008504F2" w:rsidRDefault="008504F2" w:rsidP="008504F2">
      <w:pPr>
        <w:jc w:val="center"/>
        <w:rPr>
          <w:rFonts w:ascii="Times New Roman" w:eastAsia="Times New Roman" w:hAnsi="Times New Roman"/>
          <w:b/>
          <w:bCs/>
          <w:i/>
          <w:iCs/>
          <w:color w:val="000000"/>
          <w:sz w:val="28"/>
          <w:szCs w:val="28"/>
          <w:lang w:val="ru-RU" w:eastAsia="ru-RU" w:bidi="ar-SA"/>
        </w:rPr>
      </w:pPr>
    </w:p>
    <w:p w:rsidR="008504F2" w:rsidRDefault="008504F2" w:rsidP="008504F2">
      <w:pPr>
        <w:jc w:val="center"/>
        <w:rPr>
          <w:rFonts w:ascii="Times New Roman" w:eastAsia="Times New Roman" w:hAnsi="Times New Roman"/>
          <w:b/>
          <w:bCs/>
          <w:color w:val="000000"/>
          <w:sz w:val="28"/>
          <w:szCs w:val="28"/>
          <w:lang w:val="ru-RU" w:eastAsia="ru-RU" w:bidi="ar-SA"/>
        </w:rPr>
      </w:pPr>
      <w:r w:rsidRPr="008504F2">
        <w:rPr>
          <w:rFonts w:ascii="Times New Roman" w:eastAsia="Times New Roman" w:hAnsi="Times New Roman"/>
          <w:b/>
          <w:bCs/>
          <w:i/>
          <w:iCs/>
          <w:color w:val="000000"/>
          <w:sz w:val="28"/>
          <w:szCs w:val="28"/>
          <w:lang w:val="ru-RU" w:eastAsia="ru-RU" w:bidi="ar-SA"/>
        </w:rPr>
        <w:lastRenderedPageBreak/>
        <w:t>Приложение 1.</w:t>
      </w:r>
      <w:r w:rsidRPr="008504F2">
        <w:rPr>
          <w:rFonts w:ascii="Times New Roman" w:eastAsia="Times New Roman" w:hAnsi="Times New Roman"/>
          <w:b/>
          <w:bCs/>
          <w:color w:val="000000"/>
          <w:sz w:val="28"/>
          <w:szCs w:val="28"/>
          <w:lang w:val="ru-RU" w:eastAsia="ru-RU" w:bidi="ar-SA"/>
        </w:rPr>
        <w:t xml:space="preserve"> Материал для педагогического всеобуча </w:t>
      </w:r>
    </w:p>
    <w:p w:rsidR="008504F2" w:rsidRDefault="008504F2" w:rsidP="008504F2">
      <w:pPr>
        <w:jc w:val="center"/>
        <w:rPr>
          <w:rFonts w:ascii="Times New Roman" w:eastAsia="Times New Roman" w:hAnsi="Times New Roman"/>
          <w:b/>
          <w:bCs/>
          <w:color w:val="000000"/>
          <w:sz w:val="28"/>
          <w:szCs w:val="28"/>
          <w:lang w:val="ru-RU" w:eastAsia="ru-RU" w:bidi="ar-SA"/>
        </w:rPr>
      </w:pPr>
      <w:r w:rsidRPr="008504F2">
        <w:rPr>
          <w:rFonts w:ascii="Times New Roman" w:eastAsia="Times New Roman" w:hAnsi="Times New Roman"/>
          <w:b/>
          <w:bCs/>
          <w:color w:val="000000"/>
          <w:sz w:val="28"/>
          <w:szCs w:val="28"/>
          <w:lang w:val="ru-RU" w:eastAsia="ru-RU" w:bidi="ar-SA"/>
        </w:rPr>
        <w:t>«Движение - это жизнь»</w:t>
      </w:r>
    </w:p>
    <w:p w:rsidR="008504F2" w:rsidRPr="008504F2" w:rsidRDefault="008504F2" w:rsidP="008504F2">
      <w:pPr>
        <w:jc w:val="center"/>
        <w:rPr>
          <w:rFonts w:ascii="Times New Roman" w:eastAsia="Times New Roman" w:hAnsi="Times New Roman"/>
          <w:color w:val="000000"/>
          <w:sz w:val="28"/>
          <w:szCs w:val="28"/>
          <w:lang w:val="ru-RU" w:eastAsia="ru-RU" w:bidi="ar-SA"/>
        </w:rPr>
      </w:pPr>
    </w:p>
    <w:p w:rsidR="008504F2" w:rsidRPr="008504F2" w:rsidRDefault="008504F2" w:rsidP="008504F2">
      <w:pPr>
        <w:ind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color w:val="000000"/>
          <w:sz w:val="28"/>
          <w:szCs w:val="28"/>
          <w:lang w:val="ru-RU" w:eastAsia="ru-RU" w:bidi="ar-SA"/>
        </w:rPr>
        <w:t>Как часто мы повторяем: «Д</w:t>
      </w:r>
      <w:r>
        <w:rPr>
          <w:rFonts w:ascii="Times New Roman" w:eastAsia="Times New Roman" w:hAnsi="Times New Roman"/>
          <w:color w:val="000000"/>
          <w:sz w:val="28"/>
          <w:szCs w:val="28"/>
          <w:lang w:val="ru-RU" w:eastAsia="ru-RU" w:bidi="ar-SA"/>
        </w:rPr>
        <w:t>вижение — это жизнь». Но движен</w:t>
      </w:r>
      <w:r w:rsidRPr="008504F2">
        <w:rPr>
          <w:rFonts w:ascii="Times New Roman" w:eastAsia="Times New Roman" w:hAnsi="Times New Roman"/>
          <w:color w:val="000000"/>
          <w:sz w:val="28"/>
          <w:szCs w:val="28"/>
          <w:lang w:val="ru-RU" w:eastAsia="ru-RU" w:bidi="ar-SA"/>
        </w:rPr>
        <w:t xml:space="preserve">ие — это и огромная радость, </w:t>
      </w:r>
      <w:r>
        <w:rPr>
          <w:rFonts w:ascii="Times New Roman" w:eastAsia="Times New Roman" w:hAnsi="Times New Roman"/>
          <w:color w:val="000000"/>
          <w:sz w:val="28"/>
          <w:szCs w:val="28"/>
          <w:lang w:val="ru-RU" w:eastAsia="ru-RU" w:bidi="ar-SA"/>
        </w:rPr>
        <w:t>которая появляется от удовлетво</w:t>
      </w:r>
      <w:r w:rsidRPr="008504F2">
        <w:rPr>
          <w:rFonts w:ascii="Times New Roman" w:eastAsia="Times New Roman" w:hAnsi="Times New Roman"/>
          <w:color w:val="000000"/>
          <w:sz w:val="28"/>
          <w:szCs w:val="28"/>
          <w:lang w:val="ru-RU" w:eastAsia="ru-RU" w:bidi="ar-SA"/>
        </w:rPr>
        <w:t>рения естественной потребности</w:t>
      </w:r>
      <w:r>
        <w:rPr>
          <w:rFonts w:ascii="Times New Roman" w:eastAsia="Times New Roman" w:hAnsi="Times New Roman"/>
          <w:color w:val="000000"/>
          <w:sz w:val="28"/>
          <w:szCs w:val="28"/>
          <w:lang w:val="ru-RU" w:eastAsia="ru-RU" w:bidi="ar-SA"/>
        </w:rPr>
        <w:t xml:space="preserve"> человека в движениях, от позна</w:t>
      </w:r>
      <w:r w:rsidRPr="008504F2">
        <w:rPr>
          <w:rFonts w:ascii="Times New Roman" w:eastAsia="Times New Roman" w:hAnsi="Times New Roman"/>
          <w:color w:val="000000"/>
          <w:sz w:val="28"/>
          <w:szCs w:val="28"/>
          <w:lang w:val="ru-RU" w:eastAsia="ru-RU" w:bidi="ar-SA"/>
        </w:rPr>
        <w:t>ния окружающего мира, от сознания, что тело подчинено разуму и воле.</w:t>
      </w:r>
    </w:p>
    <w:p w:rsidR="008504F2" w:rsidRPr="008504F2" w:rsidRDefault="008504F2" w:rsidP="008504F2">
      <w:pPr>
        <w:ind w:firstLine="426"/>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Дети 5—6</w:t>
      </w:r>
      <w:r w:rsidRPr="008504F2">
        <w:rPr>
          <w:rFonts w:ascii="Times New Roman" w:eastAsia="Times New Roman" w:hAnsi="Times New Roman"/>
          <w:color w:val="000000"/>
          <w:sz w:val="28"/>
          <w:szCs w:val="28"/>
          <w:lang w:val="ru-RU" w:eastAsia="ru-RU" w:bidi="ar-SA"/>
        </w:rPr>
        <w:t xml:space="preserve"> лет уже освоил</w:t>
      </w:r>
      <w:r>
        <w:rPr>
          <w:rFonts w:ascii="Times New Roman" w:eastAsia="Times New Roman" w:hAnsi="Times New Roman"/>
          <w:color w:val="000000"/>
          <w:sz w:val="28"/>
          <w:szCs w:val="28"/>
          <w:lang w:val="ru-RU" w:eastAsia="ru-RU" w:bidi="ar-SA"/>
        </w:rPr>
        <w:t>и ведущие элементы азбуки движе</w:t>
      </w:r>
      <w:r w:rsidRPr="008504F2">
        <w:rPr>
          <w:rFonts w:ascii="Times New Roman" w:eastAsia="Times New Roman" w:hAnsi="Times New Roman"/>
          <w:color w:val="000000"/>
          <w:sz w:val="28"/>
          <w:szCs w:val="28"/>
          <w:lang w:val="ru-RU" w:eastAsia="ru-RU" w:bidi="ar-SA"/>
        </w:rPr>
        <w:t>ний: они свободно ходят, держа</w:t>
      </w:r>
      <w:r>
        <w:rPr>
          <w:rFonts w:ascii="Times New Roman" w:eastAsia="Times New Roman" w:hAnsi="Times New Roman"/>
          <w:color w:val="000000"/>
          <w:sz w:val="28"/>
          <w:szCs w:val="28"/>
          <w:lang w:val="ru-RU" w:eastAsia="ru-RU" w:bidi="ar-SA"/>
        </w:rPr>
        <w:t>сь прямо, не опуская головы; не</w:t>
      </w:r>
      <w:r w:rsidRPr="008504F2">
        <w:rPr>
          <w:rFonts w:ascii="Times New Roman" w:eastAsia="Times New Roman" w:hAnsi="Times New Roman"/>
          <w:color w:val="000000"/>
          <w:sz w:val="28"/>
          <w:szCs w:val="28"/>
          <w:lang w:val="ru-RU" w:eastAsia="ru-RU" w:bidi="ar-SA"/>
        </w:rPr>
        <w:t>принужденно бегают в разном темпе; чувствуют ритм; изменяют положение тела во время различных действий под счет или в такт музыки. Они овладевают техникой всех основных движений: и прыжках в длину с места, отталкиваясь одновременно двумя ногами и мягко приземляясь, в п</w:t>
      </w:r>
      <w:r>
        <w:rPr>
          <w:rFonts w:ascii="Times New Roman" w:eastAsia="Times New Roman" w:hAnsi="Times New Roman"/>
          <w:color w:val="000000"/>
          <w:sz w:val="28"/>
          <w:szCs w:val="28"/>
          <w:lang w:val="ru-RU" w:eastAsia="ru-RU" w:bidi="ar-SA"/>
        </w:rPr>
        <w:t>рыжках на одной ноге. Во время л</w:t>
      </w:r>
      <w:r w:rsidRPr="008504F2">
        <w:rPr>
          <w:rFonts w:ascii="Times New Roman" w:eastAsia="Times New Roman" w:hAnsi="Times New Roman"/>
          <w:color w:val="000000"/>
          <w:sz w:val="28"/>
          <w:szCs w:val="28"/>
          <w:lang w:val="ru-RU" w:eastAsia="ru-RU" w:bidi="ar-SA"/>
        </w:rPr>
        <w:t>азанья по лестнице правильно захватывают рейку руками (боль</w:t>
      </w:r>
      <w:r w:rsidRPr="008504F2">
        <w:rPr>
          <w:rFonts w:ascii="Times New Roman" w:eastAsia="Times New Roman" w:hAnsi="Times New Roman"/>
          <w:color w:val="000000"/>
          <w:sz w:val="28"/>
          <w:szCs w:val="28"/>
          <w:lang w:val="ru-RU" w:eastAsia="ru-RU" w:bidi="ar-SA"/>
        </w:rPr>
        <w:softHyphen/>
        <w:t xml:space="preserve">шой палец снизу, другие сверху) и ставят ногу на рейку серединой </w:t>
      </w:r>
      <w:r>
        <w:rPr>
          <w:rFonts w:ascii="Times New Roman" w:eastAsia="Times New Roman" w:hAnsi="Times New Roman"/>
          <w:color w:val="000000"/>
          <w:sz w:val="28"/>
          <w:szCs w:val="28"/>
          <w:lang w:val="ru-RU" w:eastAsia="ru-RU" w:bidi="ar-SA"/>
        </w:rPr>
        <w:t>сто</w:t>
      </w:r>
      <w:r w:rsidRPr="008504F2">
        <w:rPr>
          <w:rFonts w:ascii="Times New Roman" w:eastAsia="Times New Roman" w:hAnsi="Times New Roman"/>
          <w:color w:val="000000"/>
          <w:sz w:val="28"/>
          <w:szCs w:val="28"/>
          <w:lang w:val="ru-RU" w:eastAsia="ru-RU" w:bidi="ar-SA"/>
        </w:rPr>
        <w:t>пы, могут ловить мяч кистями рук не мене</w:t>
      </w:r>
      <w:r>
        <w:rPr>
          <w:rFonts w:ascii="Times New Roman" w:eastAsia="Times New Roman" w:hAnsi="Times New Roman"/>
          <w:color w:val="000000"/>
          <w:sz w:val="28"/>
          <w:szCs w:val="28"/>
          <w:lang w:val="ru-RU" w:eastAsia="ru-RU" w:bidi="ar-SA"/>
        </w:rPr>
        <w:t>е 7—10 раз, не при</w:t>
      </w:r>
      <w:r w:rsidRPr="008504F2">
        <w:rPr>
          <w:rFonts w:ascii="Times New Roman" w:eastAsia="Times New Roman" w:hAnsi="Times New Roman"/>
          <w:color w:val="000000"/>
          <w:sz w:val="28"/>
          <w:szCs w:val="28"/>
          <w:lang w:val="ru-RU" w:eastAsia="ru-RU" w:bidi="ar-SA"/>
        </w:rPr>
        <w:t>жимая его к груди, многократно ударяя об пол, и т. д.</w:t>
      </w:r>
    </w:p>
    <w:p w:rsidR="008504F2" w:rsidRPr="008504F2" w:rsidRDefault="008504F2" w:rsidP="008504F2">
      <w:pPr>
        <w:ind w:firstLine="426"/>
        <w:jc w:val="both"/>
        <w:rPr>
          <w:rFonts w:ascii="Times New Roman" w:eastAsia="Times New Roman" w:hAnsi="Times New Roman"/>
          <w:sz w:val="28"/>
          <w:szCs w:val="28"/>
          <w:lang w:val="ru-RU" w:eastAsia="ru-RU" w:bidi="ar-SA"/>
        </w:rPr>
      </w:pPr>
      <w:r w:rsidRPr="008504F2">
        <w:rPr>
          <w:rFonts w:ascii="Times New Roman" w:eastAsia="Times New Roman" w:hAnsi="Times New Roman"/>
          <w:color w:val="000000"/>
          <w:sz w:val="28"/>
          <w:szCs w:val="28"/>
          <w:lang w:val="ru-RU" w:eastAsia="ru-RU" w:bidi="ar-SA"/>
        </w:rPr>
        <w:t>Движения детей носят</w:t>
      </w:r>
      <w:r>
        <w:rPr>
          <w:rFonts w:ascii="Times New Roman" w:eastAsia="Times New Roman" w:hAnsi="Times New Roman"/>
          <w:color w:val="000000"/>
          <w:sz w:val="28"/>
          <w:szCs w:val="28"/>
          <w:lang w:val="ru-RU" w:eastAsia="ru-RU" w:bidi="ar-SA"/>
        </w:rPr>
        <w:t xml:space="preserve"> произвольный и направленный ха</w:t>
      </w:r>
      <w:r w:rsidRPr="008504F2">
        <w:rPr>
          <w:rFonts w:ascii="Times New Roman" w:eastAsia="Times New Roman" w:hAnsi="Times New Roman"/>
          <w:color w:val="000000"/>
          <w:sz w:val="28"/>
          <w:szCs w:val="28"/>
          <w:lang w:val="ru-RU" w:eastAsia="ru-RU" w:bidi="ar-SA"/>
        </w:rPr>
        <w:t>рактер. Они самостоятельно различают виды движений, умеют выделять их отдельные элемен</w:t>
      </w:r>
      <w:r>
        <w:rPr>
          <w:rFonts w:ascii="Times New Roman" w:eastAsia="Times New Roman" w:hAnsi="Times New Roman"/>
          <w:color w:val="000000"/>
          <w:sz w:val="28"/>
          <w:szCs w:val="28"/>
          <w:lang w:val="ru-RU" w:eastAsia="ru-RU" w:bidi="ar-SA"/>
        </w:rPr>
        <w:t>ты, пытаются обсуждать результа</w:t>
      </w:r>
      <w:r w:rsidRPr="008504F2">
        <w:rPr>
          <w:rFonts w:ascii="Times New Roman" w:eastAsia="Times New Roman" w:hAnsi="Times New Roman"/>
          <w:color w:val="000000"/>
          <w:sz w:val="28"/>
          <w:szCs w:val="28"/>
          <w:lang w:val="ru-RU" w:eastAsia="ru-RU" w:bidi="ar-SA"/>
        </w:rPr>
        <w:t>ты своих действий. У многих проявляется интерес к результатам выполнения заданий, они прил</w:t>
      </w:r>
      <w:r>
        <w:rPr>
          <w:rFonts w:ascii="Times New Roman" w:eastAsia="Times New Roman" w:hAnsi="Times New Roman"/>
          <w:color w:val="000000"/>
          <w:sz w:val="28"/>
          <w:szCs w:val="28"/>
          <w:lang w:val="ru-RU" w:eastAsia="ru-RU" w:bidi="ar-SA"/>
        </w:rPr>
        <w:t>агают волевые усилия для преодо</w:t>
      </w:r>
      <w:r w:rsidRPr="008504F2">
        <w:rPr>
          <w:rFonts w:ascii="Times New Roman" w:eastAsia="Times New Roman" w:hAnsi="Times New Roman"/>
          <w:color w:val="000000"/>
          <w:sz w:val="28"/>
          <w:szCs w:val="28"/>
          <w:lang w:val="ru-RU" w:eastAsia="ru-RU" w:bidi="ar-SA"/>
        </w:rPr>
        <w:t>ления трудностей (пытаются перепрыгнуть через препятствия, быстро пролезть под дугой, пройти по наклонному буму и т. д.). Совершенствование двигател</w:t>
      </w:r>
      <w:r>
        <w:rPr>
          <w:rFonts w:ascii="Times New Roman" w:eastAsia="Times New Roman" w:hAnsi="Times New Roman"/>
          <w:color w:val="000000"/>
          <w:sz w:val="28"/>
          <w:szCs w:val="28"/>
          <w:lang w:val="ru-RU" w:eastAsia="ru-RU" w:bidi="ar-SA"/>
        </w:rPr>
        <w:t>ьных умений и навыков обусловле</w:t>
      </w:r>
      <w:r w:rsidRPr="008504F2">
        <w:rPr>
          <w:rFonts w:ascii="Times New Roman" w:eastAsia="Times New Roman" w:hAnsi="Times New Roman"/>
          <w:color w:val="000000"/>
          <w:sz w:val="28"/>
          <w:szCs w:val="28"/>
          <w:lang w:val="ru-RU" w:eastAsia="ru-RU" w:bidi="ar-SA"/>
        </w:rPr>
        <w:t>но развитием таких физических качеств, как быстрота, ловкость, координация, выносливость.</w:t>
      </w:r>
    </w:p>
    <w:p w:rsidR="008504F2" w:rsidRPr="008504F2" w:rsidRDefault="008504F2" w:rsidP="008504F2">
      <w:pPr>
        <w:ind w:firstLine="426"/>
        <w:jc w:val="both"/>
        <w:rPr>
          <w:rFonts w:ascii="Times New Roman" w:eastAsia="Times New Roman" w:hAnsi="Times New Roman"/>
          <w:sz w:val="28"/>
          <w:szCs w:val="28"/>
          <w:lang w:val="ru-RU" w:eastAsia="ru-RU" w:bidi="ar-SA"/>
        </w:rPr>
      </w:pPr>
      <w:r w:rsidRPr="008504F2">
        <w:rPr>
          <w:rFonts w:ascii="Times New Roman" w:eastAsia="Times New Roman" w:hAnsi="Times New Roman"/>
          <w:color w:val="000000"/>
          <w:sz w:val="28"/>
          <w:szCs w:val="28"/>
          <w:lang w:val="ru-RU" w:eastAsia="ru-RU" w:bidi="ar-SA"/>
        </w:rPr>
        <w:t>Отличительной особенност</w:t>
      </w:r>
      <w:r w:rsidR="00B975E2">
        <w:rPr>
          <w:rFonts w:ascii="Times New Roman" w:eastAsia="Times New Roman" w:hAnsi="Times New Roman"/>
          <w:color w:val="000000"/>
          <w:sz w:val="28"/>
          <w:szCs w:val="28"/>
          <w:lang w:val="ru-RU" w:eastAsia="ru-RU" w:bidi="ar-SA"/>
        </w:rPr>
        <w:t>ью детей 5—6</w:t>
      </w:r>
      <w:r>
        <w:rPr>
          <w:rFonts w:ascii="Times New Roman" w:eastAsia="Times New Roman" w:hAnsi="Times New Roman"/>
          <w:color w:val="000000"/>
          <w:sz w:val="28"/>
          <w:szCs w:val="28"/>
          <w:lang w:val="ru-RU" w:eastAsia="ru-RU" w:bidi="ar-SA"/>
        </w:rPr>
        <w:t xml:space="preserve"> лет являются их по</w:t>
      </w:r>
      <w:r w:rsidRPr="008504F2">
        <w:rPr>
          <w:rFonts w:ascii="Times New Roman" w:eastAsia="Times New Roman" w:hAnsi="Times New Roman"/>
          <w:color w:val="000000"/>
          <w:sz w:val="28"/>
          <w:szCs w:val="28"/>
          <w:lang w:val="ru-RU" w:eastAsia="ru-RU" w:bidi="ar-SA"/>
        </w:rPr>
        <w:t>знавательная активность, стр</w:t>
      </w:r>
      <w:r>
        <w:rPr>
          <w:rFonts w:ascii="Times New Roman" w:eastAsia="Times New Roman" w:hAnsi="Times New Roman"/>
          <w:color w:val="000000"/>
          <w:sz w:val="28"/>
          <w:szCs w:val="28"/>
          <w:lang w:val="ru-RU" w:eastAsia="ru-RU" w:bidi="ar-SA"/>
        </w:rPr>
        <w:t>емление действовать: убирать иг</w:t>
      </w:r>
      <w:r w:rsidRPr="008504F2">
        <w:rPr>
          <w:rFonts w:ascii="Times New Roman" w:eastAsia="Times New Roman" w:hAnsi="Times New Roman"/>
          <w:color w:val="000000"/>
          <w:sz w:val="28"/>
          <w:szCs w:val="28"/>
          <w:lang w:val="ru-RU" w:eastAsia="ru-RU" w:bidi="ar-SA"/>
        </w:rPr>
        <w:t>рушки и пособия, создавать свои образы в играх и движениях. Они проявляют инициативу в выборе игр, упражнений, пособий, а также повышенную эмоциональность в процесс</w:t>
      </w:r>
      <w:r w:rsidR="00B975E2">
        <w:rPr>
          <w:rFonts w:ascii="Times New Roman" w:eastAsia="Times New Roman" w:hAnsi="Times New Roman"/>
          <w:color w:val="000000"/>
          <w:sz w:val="28"/>
          <w:szCs w:val="28"/>
          <w:lang w:val="ru-RU" w:eastAsia="ru-RU" w:bidi="ar-SA"/>
        </w:rPr>
        <w:t>е двигательной деятельности. Чащ</w:t>
      </w:r>
      <w:r w:rsidRPr="008504F2">
        <w:rPr>
          <w:rFonts w:ascii="Times New Roman" w:eastAsia="Times New Roman" w:hAnsi="Times New Roman"/>
          <w:color w:val="000000"/>
          <w:sz w:val="28"/>
          <w:szCs w:val="28"/>
          <w:lang w:val="ru-RU" w:eastAsia="ru-RU" w:bidi="ar-SA"/>
        </w:rPr>
        <w:t>е всего во вр</w:t>
      </w:r>
      <w:r>
        <w:rPr>
          <w:rFonts w:ascii="Times New Roman" w:eastAsia="Times New Roman" w:hAnsi="Times New Roman"/>
          <w:color w:val="000000"/>
          <w:sz w:val="28"/>
          <w:szCs w:val="28"/>
          <w:lang w:val="ru-RU" w:eastAsia="ru-RU" w:bidi="ar-SA"/>
        </w:rPr>
        <w:t>емя игр соревновательного харак</w:t>
      </w:r>
      <w:r w:rsidRPr="008504F2">
        <w:rPr>
          <w:rFonts w:ascii="Times New Roman" w:eastAsia="Times New Roman" w:hAnsi="Times New Roman"/>
          <w:color w:val="000000"/>
          <w:sz w:val="28"/>
          <w:szCs w:val="28"/>
          <w:lang w:val="ru-RU" w:eastAsia="ru-RU" w:bidi="ar-SA"/>
        </w:rPr>
        <w:t>тера дети выражают свои эмоции криком, смехом, различными движениями (подскоки, подпрыгивания, хлопки в ладоши и т. д.).</w:t>
      </w:r>
    </w:p>
    <w:p w:rsidR="008504F2" w:rsidRPr="008504F2" w:rsidRDefault="008504F2" w:rsidP="008504F2">
      <w:pPr>
        <w:ind w:firstLine="426"/>
        <w:jc w:val="both"/>
        <w:rPr>
          <w:rFonts w:ascii="Times New Roman" w:eastAsia="Times New Roman" w:hAnsi="Times New Roman"/>
          <w:sz w:val="28"/>
          <w:szCs w:val="28"/>
          <w:lang w:val="ru-RU" w:eastAsia="ru-RU" w:bidi="ar-SA"/>
        </w:rPr>
      </w:pPr>
      <w:r w:rsidRPr="008504F2">
        <w:rPr>
          <w:rFonts w:ascii="Times New Roman" w:eastAsia="Times New Roman" w:hAnsi="Times New Roman"/>
          <w:color w:val="000000"/>
          <w:sz w:val="28"/>
          <w:szCs w:val="28"/>
          <w:lang w:val="ru-RU" w:eastAsia="ru-RU" w:bidi="ar-SA"/>
        </w:rPr>
        <w:t xml:space="preserve">Занятия по физкультуре </w:t>
      </w:r>
      <w:r>
        <w:rPr>
          <w:rFonts w:ascii="Times New Roman" w:eastAsia="Times New Roman" w:hAnsi="Times New Roman"/>
          <w:color w:val="000000"/>
          <w:sz w:val="28"/>
          <w:szCs w:val="28"/>
          <w:lang w:val="ru-RU" w:eastAsia="ru-RU" w:bidi="ar-SA"/>
        </w:rPr>
        <w:t>должны доставлять радость ребен</w:t>
      </w:r>
      <w:r w:rsidRPr="008504F2">
        <w:rPr>
          <w:rFonts w:ascii="Times New Roman" w:eastAsia="Times New Roman" w:hAnsi="Times New Roman"/>
          <w:color w:val="000000"/>
          <w:sz w:val="28"/>
          <w:szCs w:val="28"/>
          <w:lang w:val="ru-RU" w:eastAsia="ru-RU" w:bidi="ar-SA"/>
        </w:rPr>
        <w:t>ку, пробуждать интерес и способность к творческой активности, удовлетворять естественную потребность в д</w:t>
      </w:r>
      <w:r>
        <w:rPr>
          <w:rFonts w:ascii="Times New Roman" w:eastAsia="Times New Roman" w:hAnsi="Times New Roman"/>
          <w:color w:val="000000"/>
          <w:sz w:val="28"/>
          <w:szCs w:val="28"/>
          <w:lang w:val="ru-RU" w:eastAsia="ru-RU" w:bidi="ar-SA"/>
        </w:rPr>
        <w:t>вижении. Для реше</w:t>
      </w:r>
      <w:r w:rsidRPr="008504F2">
        <w:rPr>
          <w:rFonts w:ascii="Times New Roman" w:eastAsia="Times New Roman" w:hAnsi="Times New Roman"/>
          <w:color w:val="000000"/>
          <w:sz w:val="28"/>
          <w:szCs w:val="28"/>
          <w:lang w:val="ru-RU" w:eastAsia="ru-RU" w:bidi="ar-SA"/>
        </w:rPr>
        <w:t xml:space="preserve">ния этих задач особое значение имеет характер общения детей </w:t>
      </w:r>
      <w:proofErr w:type="gramStart"/>
      <w:r w:rsidRPr="008504F2">
        <w:rPr>
          <w:rFonts w:ascii="Times New Roman" w:eastAsia="Times New Roman" w:hAnsi="Times New Roman"/>
          <w:color w:val="000000"/>
          <w:sz w:val="28"/>
          <w:szCs w:val="28"/>
          <w:lang w:val="ru-RU" w:eastAsia="ru-RU" w:bidi="ar-SA"/>
        </w:rPr>
        <w:t>со</w:t>
      </w:r>
      <w:proofErr w:type="gramEnd"/>
      <w:r w:rsidRPr="008504F2">
        <w:rPr>
          <w:rFonts w:ascii="Times New Roman" w:eastAsia="Times New Roman" w:hAnsi="Times New Roman"/>
          <w:color w:val="000000"/>
          <w:sz w:val="28"/>
          <w:szCs w:val="28"/>
          <w:lang w:val="ru-RU" w:eastAsia="ru-RU" w:bidi="ar-SA"/>
        </w:rPr>
        <w:t xml:space="preserve"> взрослыми и сверстниками: они нуждаются в своевременной помощи, поддержке, поощрении.</w:t>
      </w:r>
    </w:p>
    <w:p w:rsidR="008504F2" w:rsidRPr="008504F2" w:rsidRDefault="008504F2" w:rsidP="008504F2">
      <w:pPr>
        <w:ind w:firstLine="426"/>
        <w:jc w:val="both"/>
        <w:rPr>
          <w:rFonts w:ascii="Times New Roman" w:eastAsia="Times New Roman" w:hAnsi="Times New Roman"/>
          <w:sz w:val="28"/>
          <w:szCs w:val="28"/>
          <w:lang w:val="ru-RU" w:eastAsia="ru-RU" w:bidi="ar-SA"/>
        </w:rPr>
      </w:pPr>
      <w:r w:rsidRPr="008504F2">
        <w:rPr>
          <w:rFonts w:ascii="Times New Roman" w:eastAsia="Times New Roman" w:hAnsi="Times New Roman"/>
          <w:color w:val="000000"/>
          <w:sz w:val="28"/>
          <w:szCs w:val="28"/>
          <w:lang w:val="ru-RU" w:eastAsia="ru-RU" w:bidi="ar-SA"/>
        </w:rPr>
        <w:t>При формировании двигательных действий целесообразно воспроизведение их взрослым с послед</w:t>
      </w:r>
      <w:r>
        <w:rPr>
          <w:rFonts w:ascii="Times New Roman" w:eastAsia="Times New Roman" w:hAnsi="Times New Roman"/>
          <w:color w:val="000000"/>
          <w:sz w:val="28"/>
          <w:szCs w:val="28"/>
          <w:lang w:val="ru-RU" w:eastAsia="ru-RU" w:bidi="ar-SA"/>
        </w:rPr>
        <w:t>ующим повторением деть</w:t>
      </w:r>
      <w:r w:rsidRPr="008504F2">
        <w:rPr>
          <w:rFonts w:ascii="Times New Roman" w:eastAsia="Times New Roman" w:hAnsi="Times New Roman"/>
          <w:color w:val="000000"/>
          <w:sz w:val="28"/>
          <w:szCs w:val="28"/>
          <w:lang w:val="ru-RU" w:eastAsia="ru-RU" w:bidi="ar-SA"/>
        </w:rPr>
        <w:t>ми. При этом взрослый долж</w:t>
      </w:r>
      <w:r>
        <w:rPr>
          <w:rFonts w:ascii="Times New Roman" w:eastAsia="Times New Roman" w:hAnsi="Times New Roman"/>
          <w:color w:val="000000"/>
          <w:sz w:val="28"/>
          <w:szCs w:val="28"/>
          <w:lang w:val="ru-RU" w:eastAsia="ru-RU" w:bidi="ar-SA"/>
        </w:rPr>
        <w:t>ен использовать объяснение, под</w:t>
      </w:r>
      <w:r w:rsidRPr="008504F2">
        <w:rPr>
          <w:rFonts w:ascii="Times New Roman" w:eastAsia="Times New Roman" w:hAnsi="Times New Roman"/>
          <w:color w:val="000000"/>
          <w:sz w:val="28"/>
          <w:szCs w:val="28"/>
          <w:lang w:val="ru-RU" w:eastAsia="ru-RU" w:bidi="ar-SA"/>
        </w:rPr>
        <w:t>сказку, указание и помощь.</w:t>
      </w:r>
    </w:p>
    <w:p w:rsidR="008504F2" w:rsidRDefault="008504F2" w:rsidP="008504F2">
      <w:pPr>
        <w:jc w:val="both"/>
        <w:rPr>
          <w:rFonts w:ascii="Times New Roman" w:eastAsia="Times New Roman" w:hAnsi="Times New Roman"/>
          <w:b/>
          <w:bCs/>
          <w:i/>
          <w:iCs/>
          <w:color w:val="000000"/>
          <w:sz w:val="28"/>
          <w:szCs w:val="28"/>
          <w:lang w:val="ru-RU" w:eastAsia="ru-RU" w:bidi="ar-SA"/>
        </w:rPr>
      </w:pPr>
    </w:p>
    <w:p w:rsidR="008504F2" w:rsidRDefault="008504F2" w:rsidP="008504F2">
      <w:pPr>
        <w:jc w:val="both"/>
        <w:rPr>
          <w:rFonts w:ascii="Times New Roman" w:eastAsia="Times New Roman" w:hAnsi="Times New Roman"/>
          <w:b/>
          <w:bCs/>
          <w:i/>
          <w:iCs/>
          <w:color w:val="000000"/>
          <w:sz w:val="28"/>
          <w:szCs w:val="28"/>
          <w:lang w:val="ru-RU" w:eastAsia="ru-RU" w:bidi="ar-SA"/>
        </w:rPr>
      </w:pPr>
    </w:p>
    <w:p w:rsidR="00B975E2" w:rsidRDefault="00B975E2" w:rsidP="00B975E2">
      <w:pPr>
        <w:jc w:val="center"/>
        <w:rPr>
          <w:rFonts w:ascii="Times New Roman" w:eastAsia="Times New Roman" w:hAnsi="Times New Roman"/>
          <w:b/>
          <w:bCs/>
          <w:i/>
          <w:iCs/>
          <w:color w:val="000000"/>
          <w:sz w:val="28"/>
          <w:szCs w:val="28"/>
          <w:lang w:val="ru-RU" w:eastAsia="ru-RU" w:bidi="ar-SA"/>
        </w:rPr>
      </w:pPr>
    </w:p>
    <w:p w:rsidR="00B975E2" w:rsidRDefault="008504F2" w:rsidP="00B975E2">
      <w:pPr>
        <w:jc w:val="center"/>
        <w:rPr>
          <w:rFonts w:ascii="Times New Roman" w:eastAsia="Times New Roman" w:hAnsi="Times New Roman"/>
          <w:b/>
          <w:bCs/>
          <w:color w:val="000000"/>
          <w:sz w:val="28"/>
          <w:szCs w:val="28"/>
          <w:lang w:val="ru-RU" w:eastAsia="ru-RU" w:bidi="ar-SA"/>
        </w:rPr>
      </w:pPr>
      <w:r w:rsidRPr="008504F2">
        <w:rPr>
          <w:rFonts w:ascii="Times New Roman" w:eastAsia="Times New Roman" w:hAnsi="Times New Roman"/>
          <w:b/>
          <w:bCs/>
          <w:i/>
          <w:iCs/>
          <w:color w:val="000000"/>
          <w:sz w:val="28"/>
          <w:szCs w:val="28"/>
          <w:lang w:val="ru-RU" w:eastAsia="ru-RU" w:bidi="ar-SA"/>
        </w:rPr>
        <w:lastRenderedPageBreak/>
        <w:t>Приложение 2.</w:t>
      </w:r>
      <w:r w:rsidRPr="008504F2">
        <w:rPr>
          <w:rFonts w:ascii="Times New Roman" w:eastAsia="Times New Roman" w:hAnsi="Times New Roman"/>
          <w:b/>
          <w:bCs/>
          <w:color w:val="000000"/>
          <w:sz w:val="28"/>
          <w:szCs w:val="28"/>
          <w:lang w:val="ru-RU" w:eastAsia="ru-RU" w:bidi="ar-SA"/>
        </w:rPr>
        <w:t xml:space="preserve"> Памятка для родителей </w:t>
      </w:r>
    </w:p>
    <w:p w:rsidR="008504F2" w:rsidRDefault="008504F2" w:rsidP="00B975E2">
      <w:pPr>
        <w:jc w:val="center"/>
        <w:rPr>
          <w:rFonts w:ascii="Times New Roman" w:eastAsia="Times New Roman" w:hAnsi="Times New Roman"/>
          <w:b/>
          <w:bCs/>
          <w:color w:val="000000"/>
          <w:sz w:val="28"/>
          <w:szCs w:val="28"/>
          <w:lang w:val="ru-RU" w:eastAsia="ru-RU" w:bidi="ar-SA"/>
        </w:rPr>
      </w:pPr>
      <w:r w:rsidRPr="008504F2">
        <w:rPr>
          <w:rFonts w:ascii="Times New Roman" w:eastAsia="Times New Roman" w:hAnsi="Times New Roman"/>
          <w:b/>
          <w:bCs/>
          <w:color w:val="000000"/>
          <w:sz w:val="28"/>
          <w:szCs w:val="28"/>
          <w:lang w:val="ru-RU" w:eastAsia="ru-RU" w:bidi="ar-SA"/>
        </w:rPr>
        <w:t>«Зарядка позитивного мышления»</w:t>
      </w:r>
    </w:p>
    <w:p w:rsidR="00B975E2" w:rsidRPr="008504F2" w:rsidRDefault="00B975E2" w:rsidP="00B975E2">
      <w:pPr>
        <w:jc w:val="center"/>
        <w:rPr>
          <w:rFonts w:ascii="Times New Roman" w:eastAsia="Times New Roman" w:hAnsi="Times New Roman"/>
          <w:sz w:val="28"/>
          <w:szCs w:val="28"/>
          <w:lang w:val="ru-RU" w:eastAsia="ru-RU" w:bidi="ar-SA"/>
        </w:rPr>
      </w:pPr>
    </w:p>
    <w:p w:rsidR="008504F2" w:rsidRPr="00B975E2" w:rsidRDefault="00B975E2" w:rsidP="00B975E2">
      <w:pPr>
        <w:ind w:firstLine="426"/>
        <w:jc w:val="both"/>
        <w:rPr>
          <w:rFonts w:ascii="Times New Roman" w:eastAsia="Times New Roman" w:hAnsi="Times New Roman"/>
          <w:sz w:val="28"/>
          <w:szCs w:val="28"/>
          <w:lang w:val="ru-RU" w:eastAsia="ru-RU" w:bidi="ar-SA"/>
        </w:rPr>
      </w:pPr>
      <w:r>
        <w:rPr>
          <w:rFonts w:ascii="Times New Roman" w:eastAsia="Times New Roman" w:hAnsi="Times New Roman"/>
          <w:color w:val="000000"/>
          <w:sz w:val="28"/>
          <w:szCs w:val="28"/>
          <w:lang w:val="ru-RU" w:eastAsia="ru-RU" w:bidi="ar-SA"/>
        </w:rPr>
        <w:t>Каждое ут</w:t>
      </w:r>
      <w:r w:rsidR="008504F2" w:rsidRPr="00B975E2">
        <w:rPr>
          <w:rFonts w:ascii="Times New Roman" w:eastAsia="Times New Roman" w:hAnsi="Times New Roman"/>
          <w:color w:val="000000"/>
          <w:sz w:val="28"/>
          <w:szCs w:val="28"/>
          <w:lang w:val="ru-RU" w:eastAsia="ru-RU" w:bidi="ar-SA"/>
        </w:rPr>
        <w:t>ро проговаривайте этот текст. Стимулируйте себя к действию. Не забывайте говорить себе ободряющие слова.</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bCs/>
          <w:i/>
          <w:iCs/>
          <w:color w:val="000000"/>
          <w:sz w:val="28"/>
          <w:szCs w:val="28"/>
          <w:lang w:val="ru-RU" w:eastAsia="ru-RU" w:bidi="ar-SA"/>
        </w:rPr>
        <w:t>Именно сегодня</w:t>
      </w:r>
      <w:r w:rsidRPr="008504F2">
        <w:rPr>
          <w:rFonts w:ascii="Times New Roman" w:eastAsia="Times New Roman" w:hAnsi="Times New Roman"/>
          <w:color w:val="000000"/>
          <w:sz w:val="28"/>
          <w:szCs w:val="28"/>
          <w:lang w:val="ru-RU" w:eastAsia="ru-RU" w:bidi="ar-SA"/>
        </w:rPr>
        <w:t xml:space="preserve"> у меня буде</w:t>
      </w:r>
      <w:r w:rsidR="00B975E2">
        <w:rPr>
          <w:rFonts w:ascii="Times New Roman" w:eastAsia="Times New Roman" w:hAnsi="Times New Roman"/>
          <w:color w:val="000000"/>
          <w:sz w:val="28"/>
          <w:szCs w:val="28"/>
          <w:lang w:val="ru-RU" w:eastAsia="ru-RU" w:bidi="ar-SA"/>
        </w:rPr>
        <w:t xml:space="preserve">т спокойный </w:t>
      </w:r>
      <w:proofErr w:type="gramStart"/>
      <w:r w:rsidR="00B975E2">
        <w:rPr>
          <w:rFonts w:ascii="Times New Roman" w:eastAsia="Times New Roman" w:hAnsi="Times New Roman"/>
          <w:color w:val="000000"/>
          <w:sz w:val="28"/>
          <w:szCs w:val="28"/>
          <w:lang w:val="ru-RU" w:eastAsia="ru-RU" w:bidi="ar-SA"/>
        </w:rPr>
        <w:t>день</w:t>
      </w:r>
      <w:proofErr w:type="gramEnd"/>
      <w:r w:rsidR="00B975E2">
        <w:rPr>
          <w:rFonts w:ascii="Times New Roman" w:eastAsia="Times New Roman" w:hAnsi="Times New Roman"/>
          <w:color w:val="000000"/>
          <w:sz w:val="28"/>
          <w:szCs w:val="28"/>
          <w:lang w:val="ru-RU" w:eastAsia="ru-RU" w:bidi="ar-SA"/>
        </w:rPr>
        <w:t xml:space="preserve"> и я буду счаст</w:t>
      </w:r>
      <w:r w:rsidRPr="008504F2">
        <w:rPr>
          <w:rFonts w:ascii="Times New Roman" w:eastAsia="Times New Roman" w:hAnsi="Times New Roman"/>
          <w:color w:val="000000"/>
          <w:sz w:val="28"/>
          <w:szCs w:val="28"/>
          <w:lang w:val="ru-RU" w:eastAsia="ru-RU" w:bidi="ar-SA"/>
        </w:rPr>
        <w:t>лива. Счастье — это внутреннее состояние каждого человека. Счастье не зависит от внешних обстоятельств. Мое счастье заключено внутри меня. Каж</w:t>
      </w:r>
      <w:r w:rsidR="00B975E2">
        <w:rPr>
          <w:rFonts w:ascii="Times New Roman" w:eastAsia="Times New Roman" w:hAnsi="Times New Roman"/>
          <w:color w:val="000000"/>
          <w:sz w:val="28"/>
          <w:szCs w:val="28"/>
          <w:lang w:val="ru-RU" w:eastAsia="ru-RU" w:bidi="ar-SA"/>
        </w:rPr>
        <w:t>дый человек счастлив настоль</w:t>
      </w:r>
      <w:r w:rsidRPr="008504F2">
        <w:rPr>
          <w:rFonts w:ascii="Times New Roman" w:eastAsia="Times New Roman" w:hAnsi="Times New Roman"/>
          <w:color w:val="000000"/>
          <w:sz w:val="28"/>
          <w:szCs w:val="28"/>
          <w:lang w:val="ru-RU" w:eastAsia="ru-RU" w:bidi="ar-SA"/>
        </w:rPr>
        <w:t>ко, насколько он хочет быть счастливым.</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bCs/>
          <w:i/>
          <w:iCs/>
          <w:color w:val="000000"/>
          <w:sz w:val="28"/>
          <w:szCs w:val="28"/>
          <w:lang w:val="ru-RU" w:eastAsia="ru-RU" w:bidi="ar-SA"/>
        </w:rPr>
        <w:t>Именно сегодня</w:t>
      </w:r>
      <w:r w:rsidRPr="008504F2">
        <w:rPr>
          <w:rFonts w:ascii="Times New Roman" w:eastAsia="Times New Roman" w:hAnsi="Times New Roman"/>
          <w:color w:val="000000"/>
          <w:sz w:val="28"/>
          <w:szCs w:val="28"/>
          <w:lang w:val="ru-RU" w:eastAsia="ru-RU" w:bidi="ar-SA"/>
        </w:rPr>
        <w:t xml:space="preserve"> я включусь в ту жизнь, которая окружает меня, и не буду пытаться</w:t>
      </w:r>
      <w:r w:rsidR="00B975E2">
        <w:rPr>
          <w:rFonts w:ascii="Times New Roman" w:eastAsia="Times New Roman" w:hAnsi="Times New Roman"/>
          <w:color w:val="000000"/>
          <w:sz w:val="28"/>
          <w:szCs w:val="28"/>
          <w:lang w:val="ru-RU" w:eastAsia="ru-RU" w:bidi="ar-SA"/>
        </w:rPr>
        <w:t xml:space="preserve"> приспособить ее к своим желани</w:t>
      </w:r>
      <w:r w:rsidRPr="008504F2">
        <w:rPr>
          <w:rFonts w:ascii="Times New Roman" w:eastAsia="Times New Roman" w:hAnsi="Times New Roman"/>
          <w:color w:val="000000"/>
          <w:sz w:val="28"/>
          <w:szCs w:val="28"/>
          <w:lang w:val="ru-RU" w:eastAsia="ru-RU" w:bidi="ar-SA"/>
        </w:rPr>
        <w:t>ям. Я приму моего ребенка</w:t>
      </w:r>
      <w:r w:rsidR="00B975E2">
        <w:rPr>
          <w:rFonts w:ascii="Times New Roman" w:eastAsia="Times New Roman" w:hAnsi="Times New Roman"/>
          <w:color w:val="000000"/>
          <w:sz w:val="28"/>
          <w:szCs w:val="28"/>
          <w:lang w:val="ru-RU" w:eastAsia="ru-RU" w:bidi="ar-SA"/>
        </w:rPr>
        <w:t>, мою семью, мою работу и обсто</w:t>
      </w:r>
      <w:r w:rsidRPr="008504F2">
        <w:rPr>
          <w:rFonts w:ascii="Times New Roman" w:eastAsia="Times New Roman" w:hAnsi="Times New Roman"/>
          <w:color w:val="000000"/>
          <w:sz w:val="28"/>
          <w:szCs w:val="28"/>
          <w:lang w:val="ru-RU" w:eastAsia="ru-RU" w:bidi="ar-SA"/>
        </w:rPr>
        <w:t>ятельства моей жизни такими, какие они есть, и постараюсь полностью им соответствовать.</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 я</w:t>
      </w:r>
      <w:r w:rsidRPr="008504F2">
        <w:rPr>
          <w:rFonts w:ascii="Times New Roman" w:eastAsia="Times New Roman" w:hAnsi="Times New Roman"/>
          <w:color w:val="000000"/>
          <w:sz w:val="28"/>
          <w:szCs w:val="28"/>
          <w:lang w:val="ru-RU" w:eastAsia="ru-RU" w:bidi="ar-SA"/>
        </w:rPr>
        <w:t xml:space="preserve"> позабочу</w:t>
      </w:r>
      <w:r w:rsidR="00B975E2">
        <w:rPr>
          <w:rFonts w:ascii="Times New Roman" w:eastAsia="Times New Roman" w:hAnsi="Times New Roman"/>
          <w:color w:val="000000"/>
          <w:sz w:val="28"/>
          <w:szCs w:val="28"/>
          <w:lang w:val="ru-RU" w:eastAsia="ru-RU" w:bidi="ar-SA"/>
        </w:rPr>
        <w:t>сь о своем здоровье. Я сделаю за</w:t>
      </w:r>
      <w:r w:rsidRPr="008504F2">
        <w:rPr>
          <w:rFonts w:ascii="Times New Roman" w:eastAsia="Times New Roman" w:hAnsi="Times New Roman"/>
          <w:color w:val="000000"/>
          <w:sz w:val="28"/>
          <w:szCs w:val="28"/>
          <w:lang w:val="ru-RU" w:eastAsia="ru-RU" w:bidi="ar-SA"/>
        </w:rPr>
        <w:t>рядку, буду ухаживать за своим телом, избегать вредных для здоровья привычек и мыслей.</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w:t>
      </w:r>
      <w:r w:rsidRPr="008504F2">
        <w:rPr>
          <w:rFonts w:ascii="Times New Roman" w:eastAsia="Times New Roman" w:hAnsi="Times New Roman"/>
          <w:color w:val="000000"/>
          <w:sz w:val="28"/>
          <w:szCs w:val="28"/>
          <w:lang w:val="ru-RU" w:eastAsia="ru-RU" w:bidi="ar-SA"/>
        </w:rPr>
        <w:t xml:space="preserve"> я уделю внимание своему общему развитию. Я займусь полезным делом. Я не буду лениться и заставлю работать свой ум.</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w:t>
      </w:r>
      <w:r w:rsidRPr="008504F2">
        <w:rPr>
          <w:rFonts w:ascii="Times New Roman" w:eastAsia="Times New Roman" w:hAnsi="Times New Roman"/>
          <w:color w:val="000000"/>
          <w:sz w:val="28"/>
          <w:szCs w:val="28"/>
          <w:lang w:val="ru-RU" w:eastAsia="ru-RU" w:bidi="ar-SA"/>
        </w:rPr>
        <w:t xml:space="preserve"> я продолжу свое нравственное самоусовер</w:t>
      </w:r>
      <w:r w:rsidRPr="008504F2">
        <w:rPr>
          <w:rFonts w:ascii="Times New Roman" w:eastAsia="Times New Roman" w:hAnsi="Times New Roman"/>
          <w:color w:val="000000"/>
          <w:sz w:val="28"/>
          <w:szCs w:val="28"/>
          <w:lang w:val="ru-RU" w:eastAsia="ru-RU" w:bidi="ar-SA"/>
        </w:rPr>
        <w:softHyphen/>
        <w:t>шенствование. Я буду полезной и нужной своему ребенку, семье, себе самой.</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w:t>
      </w:r>
      <w:r w:rsidRPr="008504F2">
        <w:rPr>
          <w:rFonts w:ascii="Times New Roman" w:eastAsia="Times New Roman" w:hAnsi="Times New Roman"/>
          <w:color w:val="000000"/>
          <w:sz w:val="28"/>
          <w:szCs w:val="28"/>
          <w:lang w:val="ru-RU" w:eastAsia="ru-RU" w:bidi="ar-SA"/>
        </w:rPr>
        <w:t xml:space="preserve"> я буду доб</w:t>
      </w:r>
      <w:r w:rsidR="00B975E2">
        <w:rPr>
          <w:rFonts w:ascii="Times New Roman" w:eastAsia="Times New Roman" w:hAnsi="Times New Roman"/>
          <w:color w:val="000000"/>
          <w:sz w:val="28"/>
          <w:szCs w:val="28"/>
          <w:lang w:val="ru-RU" w:eastAsia="ru-RU" w:bidi="ar-SA"/>
        </w:rPr>
        <w:t>рожелательна ко всем. Я буду вы</w:t>
      </w:r>
      <w:r w:rsidRPr="008504F2">
        <w:rPr>
          <w:rFonts w:ascii="Times New Roman" w:eastAsia="Times New Roman" w:hAnsi="Times New Roman"/>
          <w:color w:val="000000"/>
          <w:sz w:val="28"/>
          <w:szCs w:val="28"/>
          <w:lang w:val="ru-RU" w:eastAsia="ru-RU" w:bidi="ar-SA"/>
        </w:rPr>
        <w:t xml:space="preserve">глядеть как можно лучше, буду щедрой на похвалы. Я не буду придираться к </w:t>
      </w:r>
      <w:r w:rsidR="00B975E2" w:rsidRPr="008504F2">
        <w:rPr>
          <w:rFonts w:ascii="Times New Roman" w:eastAsia="Times New Roman" w:hAnsi="Times New Roman"/>
          <w:color w:val="000000"/>
          <w:sz w:val="28"/>
          <w:szCs w:val="28"/>
          <w:lang w:val="ru-RU" w:eastAsia="ru-RU" w:bidi="ar-SA"/>
        </w:rPr>
        <w:t>людям,</w:t>
      </w:r>
      <w:r w:rsidRPr="008504F2">
        <w:rPr>
          <w:rFonts w:ascii="Times New Roman" w:eastAsia="Times New Roman" w:hAnsi="Times New Roman"/>
          <w:color w:val="000000"/>
          <w:sz w:val="28"/>
          <w:szCs w:val="28"/>
          <w:lang w:val="ru-RU" w:eastAsia="ru-RU" w:bidi="ar-SA"/>
        </w:rPr>
        <w:t xml:space="preserve"> и пытаться их исправить.</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 я</w:t>
      </w:r>
      <w:r w:rsidRPr="008504F2">
        <w:rPr>
          <w:rFonts w:ascii="Times New Roman" w:eastAsia="Times New Roman" w:hAnsi="Times New Roman"/>
          <w:color w:val="000000"/>
          <w:sz w:val="28"/>
          <w:szCs w:val="28"/>
          <w:lang w:val="ru-RU" w:eastAsia="ru-RU" w:bidi="ar-SA"/>
        </w:rPr>
        <w:t xml:space="preserve"> буду жить проблемами только нынешнего дня. Я не буду стремиться решить сразу проблему здоровья моего ребенка.</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 я</w:t>
      </w:r>
      <w:r w:rsidRPr="008504F2">
        <w:rPr>
          <w:rFonts w:ascii="Times New Roman" w:eastAsia="Times New Roman" w:hAnsi="Times New Roman"/>
          <w:color w:val="000000"/>
          <w:sz w:val="28"/>
          <w:szCs w:val="28"/>
          <w:lang w:val="ru-RU" w:eastAsia="ru-RU" w:bidi="ar-SA"/>
        </w:rPr>
        <w:t xml:space="preserve"> намечу программу своих дел, которые хочу осуществить. Эта програ</w:t>
      </w:r>
      <w:r w:rsidR="00B975E2">
        <w:rPr>
          <w:rFonts w:ascii="Times New Roman" w:eastAsia="Times New Roman" w:hAnsi="Times New Roman"/>
          <w:color w:val="000000"/>
          <w:sz w:val="28"/>
          <w:szCs w:val="28"/>
          <w:lang w:val="ru-RU" w:eastAsia="ru-RU" w:bidi="ar-SA"/>
        </w:rPr>
        <w:t>мма избавит меня от спешки и не</w:t>
      </w:r>
      <w:r w:rsidRPr="008504F2">
        <w:rPr>
          <w:rFonts w:ascii="Times New Roman" w:eastAsia="Times New Roman" w:hAnsi="Times New Roman"/>
          <w:color w:val="000000"/>
          <w:sz w:val="28"/>
          <w:szCs w:val="28"/>
          <w:lang w:val="ru-RU" w:eastAsia="ru-RU" w:bidi="ar-SA"/>
        </w:rPr>
        <w:t>решительности даже в том случае, если я не смогу ее точно выполнить.</w:t>
      </w:r>
    </w:p>
    <w:p w:rsidR="008504F2" w:rsidRPr="008504F2" w:rsidRDefault="008504F2" w:rsidP="00B975E2">
      <w:pPr>
        <w:numPr>
          <w:ilvl w:val="0"/>
          <w:numId w:val="25"/>
        </w:numPr>
        <w:ind w:left="0" w:firstLine="426"/>
        <w:jc w:val="both"/>
        <w:rPr>
          <w:rFonts w:ascii="Times New Roman" w:eastAsia="Times New Roman" w:hAnsi="Times New Roman"/>
          <w:color w:val="000000"/>
          <w:sz w:val="28"/>
          <w:szCs w:val="28"/>
          <w:lang w:val="ru-RU" w:eastAsia="ru-RU" w:bidi="ar-SA"/>
        </w:rPr>
      </w:pPr>
      <w:r w:rsidRPr="008504F2">
        <w:rPr>
          <w:rFonts w:ascii="Times New Roman" w:eastAsia="Times New Roman" w:hAnsi="Times New Roman"/>
          <w:i/>
          <w:iCs/>
          <w:color w:val="000000"/>
          <w:sz w:val="28"/>
          <w:szCs w:val="28"/>
          <w:lang w:val="ru-RU" w:eastAsia="ru-RU" w:bidi="ar-SA"/>
        </w:rPr>
        <w:t>Именно сегодня я</w:t>
      </w:r>
      <w:r w:rsidRPr="008504F2">
        <w:rPr>
          <w:rFonts w:ascii="Times New Roman" w:eastAsia="Times New Roman" w:hAnsi="Times New Roman"/>
          <w:color w:val="000000"/>
          <w:sz w:val="28"/>
          <w:szCs w:val="28"/>
          <w:lang w:val="ru-RU" w:eastAsia="ru-RU" w:bidi="ar-SA"/>
        </w:rPr>
        <w:t xml:space="preserve"> проведу</w:t>
      </w:r>
      <w:r w:rsidR="00B975E2">
        <w:rPr>
          <w:rFonts w:ascii="Times New Roman" w:eastAsia="Times New Roman" w:hAnsi="Times New Roman"/>
          <w:color w:val="000000"/>
          <w:sz w:val="28"/>
          <w:szCs w:val="28"/>
          <w:lang w:val="ru-RU" w:eastAsia="ru-RU" w:bidi="ar-SA"/>
        </w:rPr>
        <w:t>,</w:t>
      </w:r>
      <w:r w:rsidRPr="008504F2">
        <w:rPr>
          <w:rFonts w:ascii="Times New Roman" w:eastAsia="Times New Roman" w:hAnsi="Times New Roman"/>
          <w:color w:val="000000"/>
          <w:sz w:val="28"/>
          <w:szCs w:val="28"/>
          <w:lang w:val="ru-RU" w:eastAsia="ru-RU" w:bidi="ar-SA"/>
        </w:rPr>
        <w:t xml:space="preserve"> полчаса в покое и одиночестве, полностью расслабившись.</w:t>
      </w:r>
    </w:p>
    <w:p w:rsidR="008504F2" w:rsidRPr="00B975E2" w:rsidRDefault="008504F2" w:rsidP="00B975E2">
      <w:pPr>
        <w:pStyle w:val="ab"/>
        <w:numPr>
          <w:ilvl w:val="0"/>
          <w:numId w:val="25"/>
        </w:numPr>
        <w:ind w:left="0" w:firstLine="426"/>
        <w:jc w:val="both"/>
        <w:rPr>
          <w:rFonts w:ascii="Times New Roman" w:eastAsia="Times New Roman" w:hAnsi="Times New Roman"/>
          <w:sz w:val="28"/>
          <w:szCs w:val="28"/>
          <w:lang w:val="ru-RU" w:eastAsia="ru-RU" w:bidi="ar-SA"/>
        </w:rPr>
      </w:pPr>
      <w:r w:rsidRPr="00B975E2">
        <w:rPr>
          <w:rFonts w:ascii="Times New Roman" w:eastAsia="Times New Roman" w:hAnsi="Times New Roman"/>
          <w:i/>
          <w:iCs/>
          <w:color w:val="000000"/>
          <w:sz w:val="28"/>
          <w:szCs w:val="28"/>
          <w:lang w:val="ru-RU" w:eastAsia="ru-RU" w:bidi="ar-SA"/>
        </w:rPr>
        <w:t>Именно сегодня я</w:t>
      </w:r>
      <w:r w:rsidRPr="00B975E2">
        <w:rPr>
          <w:rFonts w:ascii="Times New Roman" w:eastAsia="Times New Roman" w:hAnsi="Times New Roman"/>
          <w:color w:val="000000"/>
          <w:sz w:val="28"/>
          <w:szCs w:val="28"/>
          <w:lang w:val="ru-RU" w:eastAsia="ru-RU" w:bidi="ar-SA"/>
        </w:rPr>
        <w:t xml:space="preserve"> не буду б</w:t>
      </w:r>
      <w:r w:rsidR="00B975E2">
        <w:rPr>
          <w:rFonts w:ascii="Times New Roman" w:eastAsia="Times New Roman" w:hAnsi="Times New Roman"/>
          <w:color w:val="000000"/>
          <w:sz w:val="28"/>
          <w:szCs w:val="28"/>
          <w:lang w:val="ru-RU" w:eastAsia="ru-RU" w:bidi="ar-SA"/>
        </w:rPr>
        <w:t>ояться жизни и собственного сча</w:t>
      </w:r>
      <w:r w:rsidRPr="00B975E2">
        <w:rPr>
          <w:rFonts w:ascii="Times New Roman" w:eastAsia="Times New Roman" w:hAnsi="Times New Roman"/>
          <w:color w:val="000000"/>
          <w:sz w:val="28"/>
          <w:szCs w:val="28"/>
          <w:lang w:val="ru-RU" w:eastAsia="ru-RU" w:bidi="ar-SA"/>
        </w:rPr>
        <w:t>стья. Я буду любить и верить в то, что те, кого люблю, любят меня и верят мне.</w:t>
      </w:r>
    </w:p>
    <w:p w:rsidR="00EA4404" w:rsidRDefault="00EA4404"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D5457A" w:rsidRDefault="00D5457A" w:rsidP="00022F56">
      <w:pPr>
        <w:rPr>
          <w:rFonts w:ascii="Times New Roman" w:hAnsi="Times New Roman"/>
          <w:b/>
          <w:bCs/>
          <w:sz w:val="28"/>
          <w:szCs w:val="28"/>
          <w:lang w:val="ru-RU"/>
        </w:rPr>
      </w:pPr>
    </w:p>
    <w:p w:rsidR="00F732C3" w:rsidRDefault="00F732C3" w:rsidP="00F732C3">
      <w:pPr>
        <w:jc w:val="center"/>
        <w:rPr>
          <w:rFonts w:ascii="Times New Roman" w:hAnsi="Times New Roman"/>
          <w:b/>
          <w:bCs/>
          <w:sz w:val="28"/>
          <w:szCs w:val="28"/>
          <w:lang w:val="ru-RU"/>
        </w:rPr>
      </w:pPr>
      <w:r w:rsidRPr="00F732C3">
        <w:rPr>
          <w:rFonts w:ascii="Times New Roman" w:hAnsi="Times New Roman"/>
          <w:b/>
          <w:bCs/>
          <w:sz w:val="28"/>
          <w:szCs w:val="28"/>
          <w:lang w:val="ru-RU"/>
        </w:rPr>
        <w:lastRenderedPageBreak/>
        <w:t>Ма</w:t>
      </w:r>
      <w:r>
        <w:rPr>
          <w:rFonts w:ascii="Times New Roman" w:hAnsi="Times New Roman"/>
          <w:b/>
          <w:bCs/>
          <w:sz w:val="28"/>
          <w:szCs w:val="28"/>
          <w:lang w:val="ru-RU"/>
        </w:rPr>
        <w:t>стер – класс: «Пушистые картины</w:t>
      </w:r>
      <w:r w:rsidRPr="00F732C3">
        <w:rPr>
          <w:rFonts w:ascii="Times New Roman" w:hAnsi="Times New Roman"/>
          <w:b/>
          <w:bCs/>
          <w:sz w:val="28"/>
          <w:szCs w:val="28"/>
          <w:lang w:val="ru-RU"/>
        </w:rPr>
        <w:t>»</w:t>
      </w:r>
    </w:p>
    <w:p w:rsidR="00F732C3" w:rsidRDefault="00D33EC0" w:rsidP="00F732C3">
      <w:pPr>
        <w:jc w:val="center"/>
        <w:rPr>
          <w:rFonts w:ascii="Times New Roman" w:hAnsi="Times New Roman"/>
          <w:b/>
          <w:bCs/>
          <w:sz w:val="28"/>
          <w:szCs w:val="28"/>
          <w:lang w:val="ru-RU"/>
        </w:rPr>
      </w:pPr>
      <w:r>
        <w:rPr>
          <w:rFonts w:ascii="Times New Roman" w:hAnsi="Times New Roman"/>
          <w:b/>
          <w:bCs/>
          <w:sz w:val="28"/>
          <w:szCs w:val="28"/>
          <w:lang w:val="ru-RU"/>
        </w:rPr>
        <w:t>(для педагогов и родителей)</w:t>
      </w:r>
    </w:p>
    <w:p w:rsidR="00D33EC0" w:rsidRPr="00F732C3" w:rsidRDefault="00D33EC0" w:rsidP="00F732C3">
      <w:pPr>
        <w:jc w:val="center"/>
        <w:rPr>
          <w:rFonts w:ascii="Times New Roman" w:hAnsi="Times New Roman"/>
          <w:b/>
          <w:bCs/>
          <w:sz w:val="28"/>
          <w:szCs w:val="28"/>
          <w:lang w:val="ru-RU"/>
        </w:rPr>
      </w:pPr>
    </w:p>
    <w:p w:rsidR="00F732C3" w:rsidRPr="00F732C3" w:rsidRDefault="00F732C3" w:rsidP="00F732C3">
      <w:pPr>
        <w:ind w:firstLine="426"/>
        <w:jc w:val="both"/>
        <w:rPr>
          <w:rFonts w:ascii="Times New Roman" w:hAnsi="Times New Roman"/>
          <w:sz w:val="28"/>
          <w:szCs w:val="28"/>
          <w:lang w:val="ru-RU"/>
        </w:rPr>
      </w:pPr>
      <w:r w:rsidRPr="00F732C3">
        <w:rPr>
          <w:rFonts w:ascii="Times New Roman" w:hAnsi="Times New Roman"/>
          <w:b/>
          <w:bCs/>
          <w:sz w:val="28"/>
          <w:szCs w:val="28"/>
          <w:lang w:val="ru-RU"/>
        </w:rPr>
        <w:t>Цель:</w:t>
      </w:r>
      <w:r w:rsidRPr="00F732C3">
        <w:rPr>
          <w:rFonts w:ascii="Times New Roman" w:hAnsi="Times New Roman"/>
          <w:sz w:val="28"/>
          <w:szCs w:val="28"/>
          <w:lang w:val="ru-RU"/>
        </w:rPr>
        <w:t> Способствоватьформированию представления о значении нетрадиционных видов аппликации вразвитии творчества дошкольников.</w:t>
      </w:r>
    </w:p>
    <w:p w:rsidR="007F58CB" w:rsidRDefault="00F732C3" w:rsidP="007F58CB">
      <w:pPr>
        <w:ind w:firstLine="426"/>
        <w:jc w:val="both"/>
        <w:rPr>
          <w:rFonts w:ascii="Times New Roman" w:hAnsi="Times New Roman"/>
          <w:sz w:val="28"/>
          <w:szCs w:val="28"/>
          <w:lang w:val="ru-RU"/>
        </w:rPr>
      </w:pPr>
      <w:r w:rsidRPr="00F732C3">
        <w:rPr>
          <w:rFonts w:ascii="Times New Roman" w:hAnsi="Times New Roman"/>
          <w:b/>
          <w:bCs/>
          <w:sz w:val="28"/>
          <w:szCs w:val="28"/>
          <w:lang w:val="ru-RU"/>
        </w:rPr>
        <w:t>Задачи:</w:t>
      </w:r>
    </w:p>
    <w:p w:rsidR="00F732C3" w:rsidRPr="00F732C3" w:rsidRDefault="00F732C3" w:rsidP="00F732C3">
      <w:pPr>
        <w:ind w:firstLine="426"/>
        <w:jc w:val="both"/>
        <w:rPr>
          <w:rFonts w:ascii="Times New Roman" w:hAnsi="Times New Roman"/>
          <w:sz w:val="28"/>
          <w:szCs w:val="28"/>
          <w:lang w:val="ru-RU"/>
        </w:rPr>
      </w:pPr>
      <w:r>
        <w:rPr>
          <w:rFonts w:ascii="Times New Roman" w:hAnsi="Times New Roman"/>
          <w:sz w:val="28"/>
          <w:szCs w:val="28"/>
          <w:lang w:val="ru-RU"/>
        </w:rPr>
        <w:t>Познакомить родителей</w:t>
      </w:r>
      <w:r w:rsidRPr="00F732C3">
        <w:rPr>
          <w:rFonts w:ascii="Times New Roman" w:hAnsi="Times New Roman"/>
          <w:sz w:val="28"/>
          <w:szCs w:val="28"/>
          <w:lang w:val="ru-RU"/>
        </w:rPr>
        <w:t xml:space="preserve"> с не</w:t>
      </w:r>
      <w:r>
        <w:rPr>
          <w:rFonts w:ascii="Times New Roman" w:hAnsi="Times New Roman"/>
          <w:sz w:val="28"/>
          <w:szCs w:val="28"/>
          <w:lang w:val="ru-RU"/>
        </w:rPr>
        <w:t>традиционными видами аппликации;</w:t>
      </w:r>
    </w:p>
    <w:p w:rsidR="00F732C3" w:rsidRDefault="00F732C3" w:rsidP="00F732C3">
      <w:pPr>
        <w:ind w:firstLine="426"/>
        <w:jc w:val="both"/>
        <w:rPr>
          <w:rFonts w:ascii="Times New Roman" w:hAnsi="Times New Roman"/>
          <w:sz w:val="28"/>
          <w:szCs w:val="28"/>
          <w:lang w:val="ru-RU"/>
        </w:rPr>
      </w:pPr>
      <w:r w:rsidRPr="00F732C3">
        <w:rPr>
          <w:rFonts w:ascii="Times New Roman" w:hAnsi="Times New Roman"/>
          <w:sz w:val="28"/>
          <w:szCs w:val="28"/>
          <w:lang w:val="ru-RU"/>
        </w:rPr>
        <w:t>Показать прием</w:t>
      </w:r>
      <w:r>
        <w:rPr>
          <w:rFonts w:ascii="Times New Roman" w:hAnsi="Times New Roman"/>
          <w:sz w:val="28"/>
          <w:szCs w:val="28"/>
          <w:lang w:val="ru-RU"/>
        </w:rPr>
        <w:t>ы и этапы выполнения аппликации;</w:t>
      </w:r>
    </w:p>
    <w:p w:rsidR="00F732C3" w:rsidRPr="00F732C3" w:rsidRDefault="00126458" w:rsidP="00126458">
      <w:pPr>
        <w:ind w:firstLine="426"/>
        <w:jc w:val="both"/>
        <w:rPr>
          <w:rFonts w:ascii="Times New Roman" w:hAnsi="Times New Roman"/>
          <w:sz w:val="28"/>
          <w:szCs w:val="28"/>
          <w:lang w:val="ru-RU"/>
        </w:rPr>
      </w:pPr>
      <w:r>
        <w:rPr>
          <w:rFonts w:ascii="Times New Roman" w:hAnsi="Times New Roman"/>
          <w:sz w:val="28"/>
          <w:szCs w:val="28"/>
          <w:lang w:val="ru-RU"/>
        </w:rPr>
        <w:t>Научить родител</w:t>
      </w:r>
      <w:r w:rsidR="00F732C3" w:rsidRPr="00F732C3">
        <w:rPr>
          <w:rFonts w:ascii="Times New Roman" w:hAnsi="Times New Roman"/>
          <w:sz w:val="28"/>
          <w:szCs w:val="28"/>
          <w:lang w:val="ru-RU"/>
        </w:rPr>
        <w:t>ей делать аппликацию из шерстяных ниток</w:t>
      </w:r>
      <w:r w:rsidR="00F732C3" w:rsidRPr="00F732C3">
        <w:rPr>
          <w:rFonts w:ascii="Times New Roman" w:hAnsi="Times New Roman"/>
          <w:b/>
          <w:bCs/>
          <w:sz w:val="28"/>
          <w:szCs w:val="28"/>
          <w:lang w:val="ru-RU"/>
        </w:rPr>
        <w:t>.</w:t>
      </w:r>
    </w:p>
    <w:p w:rsidR="00F732C3" w:rsidRPr="00F732C3" w:rsidRDefault="00F732C3" w:rsidP="00126458">
      <w:pPr>
        <w:ind w:firstLine="426"/>
        <w:jc w:val="both"/>
        <w:rPr>
          <w:rFonts w:ascii="Times New Roman" w:hAnsi="Times New Roman"/>
          <w:sz w:val="28"/>
          <w:szCs w:val="28"/>
          <w:lang w:val="ru-RU"/>
        </w:rPr>
      </w:pPr>
      <w:r w:rsidRPr="00F732C3">
        <w:rPr>
          <w:rFonts w:ascii="Times New Roman" w:hAnsi="Times New Roman"/>
          <w:sz w:val="28"/>
          <w:szCs w:val="28"/>
          <w:lang w:val="ru-RU"/>
        </w:rPr>
        <w:t>Обогатить аппликативную технику – показать два разных способа создания образа: контурное и силуэтное.</w:t>
      </w:r>
    </w:p>
    <w:p w:rsidR="00F732C3" w:rsidRPr="00F732C3" w:rsidRDefault="00126458" w:rsidP="00126458">
      <w:pPr>
        <w:ind w:firstLine="426"/>
        <w:jc w:val="both"/>
        <w:rPr>
          <w:rFonts w:ascii="Times New Roman" w:hAnsi="Times New Roman"/>
          <w:sz w:val="28"/>
          <w:szCs w:val="28"/>
          <w:lang w:val="ru-RU"/>
        </w:rPr>
      </w:pPr>
      <w:r>
        <w:rPr>
          <w:rFonts w:ascii="Times New Roman" w:hAnsi="Times New Roman"/>
          <w:sz w:val="28"/>
          <w:szCs w:val="28"/>
          <w:lang w:val="ru-RU"/>
        </w:rPr>
        <w:t xml:space="preserve">Способствовать желанию предложить дома детям изготовить поделку </w:t>
      </w:r>
      <w:r w:rsidR="00D33EC0">
        <w:rPr>
          <w:rFonts w:ascii="Times New Roman" w:hAnsi="Times New Roman"/>
          <w:sz w:val="28"/>
          <w:szCs w:val="28"/>
          <w:lang w:val="ru-RU"/>
        </w:rPr>
        <w:t>совместно, для развития у детей</w:t>
      </w:r>
      <w:r>
        <w:rPr>
          <w:rFonts w:ascii="Times New Roman" w:hAnsi="Times New Roman"/>
          <w:sz w:val="28"/>
          <w:szCs w:val="28"/>
          <w:lang w:val="ru-RU"/>
        </w:rPr>
        <w:t xml:space="preserve"> мелкой моторики</w:t>
      </w:r>
      <w:r w:rsidR="00F732C3" w:rsidRPr="00F732C3">
        <w:rPr>
          <w:rFonts w:ascii="Times New Roman" w:hAnsi="Times New Roman"/>
          <w:sz w:val="28"/>
          <w:szCs w:val="28"/>
          <w:lang w:val="ru-RU"/>
        </w:rPr>
        <w:t>, глазомер</w:t>
      </w:r>
      <w:r>
        <w:rPr>
          <w:rFonts w:ascii="Times New Roman" w:hAnsi="Times New Roman"/>
          <w:sz w:val="28"/>
          <w:szCs w:val="28"/>
          <w:lang w:val="ru-RU"/>
        </w:rPr>
        <w:t>а</w:t>
      </w:r>
      <w:r w:rsidR="00F732C3" w:rsidRPr="00F732C3">
        <w:rPr>
          <w:rFonts w:ascii="Times New Roman" w:hAnsi="Times New Roman"/>
          <w:sz w:val="28"/>
          <w:szCs w:val="28"/>
          <w:lang w:val="ru-RU"/>
        </w:rPr>
        <w:t>, чувство формы и композиции.</w:t>
      </w:r>
    </w:p>
    <w:p w:rsidR="00696BFB" w:rsidRPr="007F58CB" w:rsidRDefault="00126458" w:rsidP="007F58CB">
      <w:pPr>
        <w:ind w:firstLine="426"/>
        <w:jc w:val="both"/>
        <w:rPr>
          <w:rFonts w:ascii="Times New Roman" w:hAnsi="Times New Roman"/>
          <w:sz w:val="28"/>
          <w:szCs w:val="28"/>
          <w:lang w:val="ru-RU"/>
        </w:rPr>
      </w:pPr>
      <w:r>
        <w:rPr>
          <w:rFonts w:ascii="Times New Roman" w:hAnsi="Times New Roman"/>
          <w:sz w:val="28"/>
          <w:szCs w:val="28"/>
          <w:lang w:val="ru-RU"/>
        </w:rPr>
        <w:t>Способствовать развитию</w:t>
      </w:r>
      <w:r w:rsidR="00F732C3" w:rsidRPr="00F732C3">
        <w:rPr>
          <w:rFonts w:ascii="Times New Roman" w:hAnsi="Times New Roman"/>
          <w:sz w:val="28"/>
          <w:szCs w:val="28"/>
          <w:lang w:val="ru-RU"/>
        </w:rPr>
        <w:t xml:space="preserve"> интерес</w:t>
      </w:r>
      <w:r>
        <w:rPr>
          <w:rFonts w:ascii="Times New Roman" w:hAnsi="Times New Roman"/>
          <w:sz w:val="28"/>
          <w:szCs w:val="28"/>
          <w:lang w:val="ru-RU"/>
        </w:rPr>
        <w:t>а</w:t>
      </w:r>
      <w:r w:rsidR="00F732C3" w:rsidRPr="00F732C3">
        <w:rPr>
          <w:rFonts w:ascii="Times New Roman" w:hAnsi="Times New Roman"/>
          <w:sz w:val="28"/>
          <w:szCs w:val="28"/>
          <w:lang w:val="ru-RU"/>
        </w:rPr>
        <w:t xml:space="preserve"> к изобразительному искусству.</w:t>
      </w:r>
      <w:bookmarkStart w:id="4" w:name="cut"/>
      <w:bookmarkEnd w:id="4"/>
    </w:p>
    <w:p w:rsidR="007F58CB" w:rsidRPr="00B648C9" w:rsidRDefault="007F58CB" w:rsidP="007F58CB">
      <w:pPr>
        <w:ind w:firstLine="284"/>
        <w:jc w:val="both"/>
        <w:rPr>
          <w:rFonts w:ascii="Times New Roman" w:hAnsi="Times New Roman"/>
          <w:sz w:val="28"/>
          <w:szCs w:val="28"/>
          <w:lang w:val="ru-RU"/>
        </w:rPr>
      </w:pPr>
      <w:r w:rsidRPr="00B648C9">
        <w:rPr>
          <w:rFonts w:ascii="Times New Roman" w:hAnsi="Times New Roman"/>
          <w:b/>
          <w:bCs/>
          <w:i/>
          <w:iCs/>
          <w:sz w:val="28"/>
          <w:szCs w:val="28"/>
          <w:lang w:val="ru-RU"/>
        </w:rPr>
        <w:t>Форма проведения:</w:t>
      </w:r>
      <w:r w:rsidRPr="00F732C3">
        <w:rPr>
          <w:rFonts w:ascii="Times New Roman" w:hAnsi="Times New Roman"/>
          <w:b/>
          <w:bCs/>
          <w:sz w:val="28"/>
          <w:szCs w:val="28"/>
          <w:lang w:val="ru-RU"/>
        </w:rPr>
        <w:t>мастер-класс</w:t>
      </w:r>
    </w:p>
    <w:p w:rsidR="007F58CB" w:rsidRDefault="007F58CB" w:rsidP="007F58CB">
      <w:pPr>
        <w:ind w:firstLine="284"/>
        <w:jc w:val="both"/>
        <w:rPr>
          <w:rFonts w:ascii="Times New Roman" w:hAnsi="Times New Roman"/>
          <w:sz w:val="28"/>
          <w:szCs w:val="28"/>
          <w:lang w:val="ru-RU"/>
        </w:rPr>
      </w:pPr>
      <w:r w:rsidRPr="00B648C9">
        <w:rPr>
          <w:rFonts w:ascii="Times New Roman" w:hAnsi="Times New Roman"/>
          <w:b/>
          <w:bCs/>
          <w:i/>
          <w:iCs/>
          <w:sz w:val="28"/>
          <w:szCs w:val="28"/>
          <w:lang w:val="ru-RU"/>
        </w:rPr>
        <w:t>Участники:</w:t>
      </w:r>
      <w:r w:rsidRPr="00B648C9">
        <w:rPr>
          <w:rFonts w:ascii="Times New Roman" w:hAnsi="Times New Roman"/>
          <w:sz w:val="28"/>
          <w:szCs w:val="28"/>
          <w:lang w:val="ru-RU"/>
        </w:rPr>
        <w:t xml:space="preserve"> воспитатели, родители</w:t>
      </w:r>
      <w:r>
        <w:rPr>
          <w:rFonts w:ascii="Times New Roman" w:hAnsi="Times New Roman"/>
          <w:sz w:val="28"/>
          <w:szCs w:val="28"/>
          <w:lang w:val="ru-RU"/>
        </w:rPr>
        <w:t>.</w:t>
      </w:r>
    </w:p>
    <w:p w:rsidR="007F58CB" w:rsidRPr="00EA4404" w:rsidRDefault="007F58CB" w:rsidP="007F58CB">
      <w:pPr>
        <w:ind w:firstLine="284"/>
        <w:jc w:val="both"/>
        <w:rPr>
          <w:rFonts w:ascii="Times New Roman" w:hAnsi="Times New Roman"/>
          <w:sz w:val="28"/>
          <w:szCs w:val="28"/>
          <w:lang w:val="ru-RU"/>
        </w:rPr>
      </w:pPr>
      <w:r w:rsidRPr="00EA4404">
        <w:rPr>
          <w:rFonts w:ascii="Times New Roman" w:hAnsi="Times New Roman"/>
          <w:b/>
          <w:bCs/>
          <w:i/>
          <w:iCs/>
          <w:sz w:val="28"/>
          <w:szCs w:val="28"/>
          <w:lang w:val="ru-RU"/>
        </w:rPr>
        <w:t>План проведения</w:t>
      </w:r>
    </w:p>
    <w:p w:rsidR="007F58CB" w:rsidRPr="007F58CB" w:rsidRDefault="007F58CB" w:rsidP="007F58CB">
      <w:pPr>
        <w:pStyle w:val="ab"/>
        <w:numPr>
          <w:ilvl w:val="0"/>
          <w:numId w:val="26"/>
        </w:numPr>
        <w:ind w:left="0" w:firstLine="426"/>
        <w:jc w:val="both"/>
        <w:rPr>
          <w:rFonts w:ascii="Times New Roman" w:hAnsi="Times New Roman"/>
          <w:sz w:val="28"/>
          <w:szCs w:val="28"/>
          <w:lang w:val="ru-RU"/>
        </w:rPr>
      </w:pPr>
      <w:r w:rsidRPr="007F58CB">
        <w:rPr>
          <w:rFonts w:ascii="Times New Roman" w:hAnsi="Times New Roman"/>
          <w:sz w:val="28"/>
          <w:szCs w:val="28"/>
          <w:lang w:val="ru-RU"/>
        </w:rPr>
        <w:t>Вступительная часть.</w:t>
      </w:r>
    </w:p>
    <w:p w:rsidR="007F58CB" w:rsidRPr="007F58CB" w:rsidRDefault="007F58CB" w:rsidP="007F58CB">
      <w:pPr>
        <w:pStyle w:val="ab"/>
        <w:numPr>
          <w:ilvl w:val="0"/>
          <w:numId w:val="26"/>
        </w:numPr>
        <w:ind w:left="0" w:firstLine="426"/>
        <w:jc w:val="both"/>
        <w:rPr>
          <w:rFonts w:ascii="Times New Roman" w:hAnsi="Times New Roman"/>
          <w:sz w:val="28"/>
          <w:szCs w:val="28"/>
          <w:lang w:val="ru-RU"/>
        </w:rPr>
      </w:pPr>
      <w:r w:rsidRPr="007F58CB">
        <w:rPr>
          <w:rFonts w:ascii="Times New Roman" w:hAnsi="Times New Roman"/>
          <w:sz w:val="28"/>
          <w:szCs w:val="28"/>
          <w:lang w:val="ru-RU"/>
        </w:rPr>
        <w:t>Педагогический всеобуч «Виды аппликаций».</w:t>
      </w:r>
    </w:p>
    <w:p w:rsidR="007F58CB" w:rsidRPr="007F58CB" w:rsidRDefault="007F58CB" w:rsidP="007F58CB">
      <w:pPr>
        <w:pStyle w:val="ab"/>
        <w:numPr>
          <w:ilvl w:val="0"/>
          <w:numId w:val="26"/>
        </w:numPr>
        <w:ind w:left="0" w:firstLine="426"/>
        <w:jc w:val="both"/>
        <w:rPr>
          <w:rFonts w:ascii="Times New Roman" w:hAnsi="Times New Roman"/>
          <w:b/>
          <w:bCs/>
          <w:sz w:val="28"/>
          <w:szCs w:val="28"/>
          <w:lang w:val="ru-RU" w:bidi="ru-RU"/>
        </w:rPr>
      </w:pPr>
      <w:r w:rsidRPr="007F58CB">
        <w:rPr>
          <w:rFonts w:ascii="Times New Roman" w:hAnsi="Times New Roman"/>
          <w:sz w:val="28"/>
          <w:szCs w:val="28"/>
          <w:lang w:val="ru-RU"/>
        </w:rPr>
        <w:t>Практикум, с использованием ИКТ «Пушистые картины», презентация по технологиям Н.В.Величко и И.В.Новиковой.</w:t>
      </w:r>
    </w:p>
    <w:p w:rsidR="007F58CB" w:rsidRPr="007F58CB" w:rsidRDefault="007F58CB" w:rsidP="007F58CB">
      <w:pPr>
        <w:pStyle w:val="ab"/>
        <w:numPr>
          <w:ilvl w:val="0"/>
          <w:numId w:val="26"/>
        </w:numPr>
        <w:ind w:left="0" w:firstLine="426"/>
        <w:jc w:val="both"/>
        <w:rPr>
          <w:rFonts w:ascii="Times New Roman" w:hAnsi="Times New Roman"/>
          <w:sz w:val="28"/>
          <w:szCs w:val="28"/>
          <w:lang w:val="ru-RU"/>
        </w:rPr>
      </w:pPr>
      <w:r w:rsidRPr="007F58CB">
        <w:rPr>
          <w:rFonts w:ascii="Times New Roman" w:hAnsi="Times New Roman"/>
          <w:sz w:val="28"/>
          <w:szCs w:val="28"/>
          <w:lang w:val="ru-RU"/>
        </w:rPr>
        <w:t>Заключительная часть.</w:t>
      </w:r>
    </w:p>
    <w:p w:rsidR="007F58CB" w:rsidRPr="00EA4404" w:rsidRDefault="007F58CB" w:rsidP="007F58CB">
      <w:pPr>
        <w:ind w:firstLine="284"/>
        <w:jc w:val="both"/>
        <w:rPr>
          <w:rFonts w:ascii="Times New Roman" w:hAnsi="Times New Roman"/>
          <w:sz w:val="28"/>
          <w:szCs w:val="28"/>
          <w:lang w:val="ru-RU"/>
        </w:rPr>
      </w:pPr>
      <w:r w:rsidRPr="00EA4404">
        <w:rPr>
          <w:rFonts w:ascii="Times New Roman" w:hAnsi="Times New Roman"/>
          <w:b/>
          <w:bCs/>
          <w:sz w:val="28"/>
          <w:szCs w:val="28"/>
          <w:lang w:val="ru-RU"/>
        </w:rPr>
        <w:t>Ход мероприятия</w:t>
      </w:r>
    </w:p>
    <w:p w:rsidR="007F58CB" w:rsidRPr="00EA4404" w:rsidRDefault="007F58CB" w:rsidP="007F58CB">
      <w:pPr>
        <w:ind w:firstLine="284"/>
        <w:jc w:val="both"/>
        <w:rPr>
          <w:rFonts w:ascii="Times New Roman" w:hAnsi="Times New Roman"/>
          <w:sz w:val="28"/>
          <w:szCs w:val="28"/>
          <w:lang w:val="ru-RU"/>
        </w:rPr>
      </w:pPr>
      <w:r w:rsidRPr="00EA4404">
        <w:rPr>
          <w:rFonts w:ascii="Times New Roman" w:hAnsi="Times New Roman"/>
          <w:b/>
          <w:bCs/>
          <w:sz w:val="28"/>
          <w:szCs w:val="28"/>
          <w:lang w:val="ru-RU"/>
        </w:rPr>
        <w:t>I. Подготовительный этап</w:t>
      </w:r>
    </w:p>
    <w:p w:rsidR="007F58CB" w:rsidRPr="004A669B" w:rsidRDefault="007F58CB" w:rsidP="004A669B">
      <w:pPr>
        <w:pStyle w:val="ab"/>
        <w:numPr>
          <w:ilvl w:val="0"/>
          <w:numId w:val="27"/>
        </w:numPr>
        <w:ind w:left="0" w:firstLine="426"/>
        <w:jc w:val="both"/>
        <w:rPr>
          <w:rFonts w:ascii="Times New Roman" w:hAnsi="Times New Roman"/>
          <w:sz w:val="28"/>
          <w:szCs w:val="28"/>
          <w:lang w:val="ru-RU"/>
        </w:rPr>
      </w:pPr>
      <w:r w:rsidRPr="004A669B">
        <w:rPr>
          <w:rFonts w:ascii="Times New Roman" w:hAnsi="Times New Roman"/>
          <w:sz w:val="28"/>
          <w:szCs w:val="28"/>
          <w:lang w:val="ru-RU"/>
        </w:rPr>
        <w:t xml:space="preserve">Подготовка презентации </w:t>
      </w:r>
      <w:r w:rsidR="004A669B" w:rsidRPr="004A669B">
        <w:rPr>
          <w:rFonts w:ascii="Times New Roman" w:hAnsi="Times New Roman"/>
          <w:sz w:val="28"/>
          <w:szCs w:val="28"/>
          <w:lang w:val="ru-RU"/>
        </w:rPr>
        <w:t>«Пушистые к</w:t>
      </w:r>
      <w:r w:rsidRPr="004A669B">
        <w:rPr>
          <w:rFonts w:ascii="Times New Roman" w:hAnsi="Times New Roman"/>
          <w:sz w:val="28"/>
          <w:szCs w:val="28"/>
          <w:lang w:val="ru-RU"/>
        </w:rPr>
        <w:t xml:space="preserve">артины»; подготовка в помощь родителям образцов работ, буклеты </w:t>
      </w:r>
    </w:p>
    <w:p w:rsidR="004A669B" w:rsidRPr="004A669B" w:rsidRDefault="007F58CB" w:rsidP="004A669B">
      <w:pPr>
        <w:pStyle w:val="ab"/>
        <w:numPr>
          <w:ilvl w:val="0"/>
          <w:numId w:val="27"/>
        </w:numPr>
        <w:ind w:left="0" w:firstLine="426"/>
        <w:jc w:val="both"/>
        <w:rPr>
          <w:rFonts w:ascii="Times New Roman" w:hAnsi="Times New Roman"/>
          <w:sz w:val="28"/>
          <w:szCs w:val="28"/>
          <w:lang w:val="ru-RU"/>
        </w:rPr>
      </w:pPr>
      <w:r w:rsidRPr="004A669B">
        <w:rPr>
          <w:rFonts w:ascii="Times New Roman" w:hAnsi="Times New Roman"/>
          <w:sz w:val="28"/>
          <w:szCs w:val="28"/>
          <w:lang w:val="ru-RU"/>
        </w:rPr>
        <w:t>Оформление выстав</w:t>
      </w:r>
      <w:r w:rsidR="004A669B" w:rsidRPr="004A669B">
        <w:rPr>
          <w:rFonts w:ascii="Times New Roman" w:hAnsi="Times New Roman"/>
          <w:sz w:val="28"/>
          <w:szCs w:val="28"/>
          <w:lang w:val="ru-RU"/>
        </w:rPr>
        <w:t>ки</w:t>
      </w:r>
      <w:r w:rsidR="004A669B" w:rsidRPr="004A669B">
        <w:rPr>
          <w:rFonts w:ascii="Times New Roman" w:hAnsi="Times New Roman"/>
          <w:bCs/>
          <w:iCs/>
          <w:sz w:val="28"/>
          <w:szCs w:val="28"/>
          <w:lang w:val="ru-RU"/>
        </w:rPr>
        <w:t xml:space="preserve"> детских робот в различной технике аппликации.</w:t>
      </w:r>
    </w:p>
    <w:p w:rsidR="007F58CB" w:rsidRPr="004A669B" w:rsidRDefault="007F58CB" w:rsidP="004A669B">
      <w:pPr>
        <w:pStyle w:val="ab"/>
        <w:numPr>
          <w:ilvl w:val="0"/>
          <w:numId w:val="27"/>
        </w:numPr>
        <w:ind w:left="0" w:firstLine="426"/>
        <w:jc w:val="both"/>
        <w:rPr>
          <w:rFonts w:ascii="Times New Roman" w:hAnsi="Times New Roman"/>
          <w:bCs/>
          <w:iCs/>
          <w:sz w:val="28"/>
          <w:szCs w:val="28"/>
          <w:lang w:val="ru-RU"/>
        </w:rPr>
      </w:pPr>
      <w:r w:rsidRPr="004A669B">
        <w:rPr>
          <w:rFonts w:ascii="Times New Roman" w:hAnsi="Times New Roman"/>
          <w:sz w:val="28"/>
          <w:szCs w:val="28"/>
          <w:lang w:val="ru-RU"/>
        </w:rPr>
        <w:t xml:space="preserve">Оформление плаката </w:t>
      </w:r>
      <w:r w:rsidR="004A669B" w:rsidRPr="004A669B">
        <w:rPr>
          <w:rFonts w:ascii="Times New Roman" w:hAnsi="Times New Roman"/>
          <w:bCs/>
          <w:iCs/>
          <w:sz w:val="28"/>
          <w:szCs w:val="28"/>
          <w:lang w:val="ru-RU"/>
        </w:rPr>
        <w:t>«Чем больше мастерства в детской руке, тем умнее ребенок»</w:t>
      </w:r>
      <w:r w:rsidRPr="004A669B">
        <w:rPr>
          <w:rFonts w:ascii="Times New Roman" w:hAnsi="Times New Roman"/>
          <w:bCs/>
          <w:i/>
          <w:iCs/>
          <w:sz w:val="28"/>
          <w:szCs w:val="28"/>
          <w:lang w:val="ru-RU"/>
        </w:rPr>
        <w:t xml:space="preserve">(В.А. </w:t>
      </w:r>
      <w:r w:rsidRPr="004A669B">
        <w:rPr>
          <w:rFonts w:ascii="Times New Roman" w:hAnsi="Times New Roman"/>
          <w:i/>
          <w:iCs/>
          <w:sz w:val="28"/>
          <w:szCs w:val="28"/>
          <w:lang w:val="ru-RU"/>
        </w:rPr>
        <w:t>Сухомлинский).</w:t>
      </w:r>
    </w:p>
    <w:p w:rsidR="007F58CB" w:rsidRPr="004A669B" w:rsidRDefault="007F58CB" w:rsidP="004A669B">
      <w:pPr>
        <w:pStyle w:val="ab"/>
        <w:numPr>
          <w:ilvl w:val="0"/>
          <w:numId w:val="27"/>
        </w:numPr>
        <w:ind w:left="0" w:firstLine="426"/>
        <w:jc w:val="both"/>
        <w:rPr>
          <w:rFonts w:ascii="Times New Roman" w:hAnsi="Times New Roman"/>
          <w:sz w:val="28"/>
          <w:szCs w:val="28"/>
          <w:lang w:val="ru-RU"/>
        </w:rPr>
      </w:pPr>
      <w:r w:rsidRPr="004A669B">
        <w:rPr>
          <w:rFonts w:ascii="Times New Roman" w:hAnsi="Times New Roman"/>
          <w:sz w:val="28"/>
          <w:szCs w:val="28"/>
          <w:lang w:val="ru-RU"/>
        </w:rPr>
        <w:t>Проведение конкурса среди родителей «Физкультурное оборудование — своими руками» (</w:t>
      </w:r>
      <w:r w:rsidRPr="004A669B">
        <w:rPr>
          <w:rFonts w:ascii="Times New Roman" w:hAnsi="Times New Roman"/>
          <w:i/>
          <w:iCs/>
          <w:sz w:val="28"/>
          <w:szCs w:val="28"/>
          <w:lang w:val="ru-RU"/>
        </w:rPr>
        <w:t>изготовление нестандартного физкультурного оборудования).</w:t>
      </w:r>
    </w:p>
    <w:p w:rsidR="004A669B" w:rsidRPr="004A669B" w:rsidRDefault="004A669B" w:rsidP="004A669B">
      <w:pPr>
        <w:pStyle w:val="ab"/>
        <w:numPr>
          <w:ilvl w:val="0"/>
          <w:numId w:val="27"/>
        </w:numPr>
        <w:ind w:left="0" w:firstLine="426"/>
        <w:jc w:val="both"/>
        <w:rPr>
          <w:rFonts w:ascii="Times New Roman" w:hAnsi="Times New Roman"/>
          <w:bCs/>
          <w:iCs/>
          <w:sz w:val="28"/>
          <w:szCs w:val="28"/>
          <w:lang w:val="ru-RU"/>
        </w:rPr>
      </w:pPr>
      <w:r w:rsidRPr="004A669B">
        <w:rPr>
          <w:rFonts w:ascii="Times New Roman" w:hAnsi="Times New Roman"/>
          <w:bCs/>
          <w:iCs/>
          <w:sz w:val="28"/>
          <w:szCs w:val="28"/>
          <w:lang w:val="ru-RU"/>
        </w:rPr>
        <w:t>Изготовление для вручения родителям шуточных медалей.</w:t>
      </w:r>
    </w:p>
    <w:p w:rsidR="007F58CB" w:rsidRPr="00CB079E" w:rsidRDefault="004A669B" w:rsidP="007F58CB">
      <w:pPr>
        <w:pStyle w:val="ab"/>
        <w:numPr>
          <w:ilvl w:val="0"/>
          <w:numId w:val="27"/>
        </w:numPr>
        <w:ind w:left="0" w:firstLine="426"/>
        <w:jc w:val="both"/>
        <w:rPr>
          <w:rFonts w:ascii="Times New Roman" w:hAnsi="Times New Roman"/>
          <w:bCs/>
          <w:iCs/>
          <w:sz w:val="28"/>
          <w:szCs w:val="28"/>
          <w:lang w:val="ru-RU"/>
        </w:rPr>
      </w:pPr>
      <w:r w:rsidRPr="004A669B">
        <w:rPr>
          <w:rFonts w:ascii="Times New Roman" w:hAnsi="Times New Roman"/>
          <w:bCs/>
          <w:iCs/>
          <w:sz w:val="28"/>
          <w:szCs w:val="28"/>
          <w:lang w:val="ru-RU"/>
        </w:rPr>
        <w:t>Изготовление буклетов всем участникам мастер-класса.</w:t>
      </w:r>
    </w:p>
    <w:p w:rsidR="00696BFB" w:rsidRPr="00CB079E" w:rsidRDefault="00696BFB" w:rsidP="004A669B">
      <w:pPr>
        <w:ind w:firstLine="426"/>
        <w:jc w:val="both"/>
        <w:rPr>
          <w:rFonts w:ascii="Times New Roman" w:hAnsi="Times New Roman"/>
          <w:b/>
          <w:bCs/>
          <w:iCs/>
          <w:sz w:val="28"/>
          <w:szCs w:val="28"/>
          <w:lang w:val="ru-RU"/>
        </w:rPr>
      </w:pPr>
      <w:r w:rsidRPr="00CB079E">
        <w:rPr>
          <w:rFonts w:ascii="Times New Roman" w:hAnsi="Times New Roman"/>
          <w:b/>
          <w:bCs/>
          <w:iCs/>
          <w:sz w:val="28"/>
          <w:szCs w:val="28"/>
          <w:lang w:val="ru-RU"/>
        </w:rPr>
        <w:t>Вступительное слово</w:t>
      </w:r>
    </w:p>
    <w:p w:rsidR="004A669B" w:rsidRPr="004A669B" w:rsidRDefault="004A669B" w:rsidP="004A669B">
      <w:pPr>
        <w:ind w:firstLine="426"/>
        <w:jc w:val="both"/>
        <w:rPr>
          <w:rFonts w:ascii="Times New Roman" w:hAnsi="Times New Roman"/>
          <w:sz w:val="28"/>
          <w:szCs w:val="28"/>
          <w:lang w:val="ru-RU"/>
        </w:rPr>
      </w:pPr>
      <w:r w:rsidRPr="004A669B">
        <w:rPr>
          <w:rFonts w:ascii="Times New Roman" w:hAnsi="Times New Roman"/>
          <w:bCs/>
          <w:sz w:val="28"/>
          <w:szCs w:val="28"/>
          <w:lang w:val="ru-RU"/>
        </w:rPr>
        <w:t>Нетрадици</w:t>
      </w:r>
      <w:r>
        <w:rPr>
          <w:rFonts w:ascii="Times New Roman" w:hAnsi="Times New Roman"/>
          <w:bCs/>
          <w:sz w:val="28"/>
          <w:szCs w:val="28"/>
          <w:lang w:val="ru-RU"/>
        </w:rPr>
        <w:t xml:space="preserve">онные виды аппликации в </w:t>
      </w:r>
      <w:r w:rsidRPr="004A669B">
        <w:rPr>
          <w:rFonts w:ascii="Times New Roman" w:hAnsi="Times New Roman"/>
          <w:bCs/>
          <w:sz w:val="28"/>
          <w:szCs w:val="28"/>
          <w:lang w:val="ru-RU"/>
        </w:rPr>
        <w:t>дошкольном учреждении – один из наиболее редко практикующихся видов изобразительной деятельности, так как не явл</w:t>
      </w:r>
      <w:r>
        <w:rPr>
          <w:rFonts w:ascii="Times New Roman" w:hAnsi="Times New Roman"/>
          <w:bCs/>
          <w:sz w:val="28"/>
          <w:szCs w:val="28"/>
          <w:lang w:val="ru-RU"/>
        </w:rPr>
        <w:t xml:space="preserve">яется обязательным в программах </w:t>
      </w:r>
      <w:r w:rsidRPr="004A669B">
        <w:rPr>
          <w:rFonts w:ascii="Times New Roman" w:hAnsi="Times New Roman"/>
          <w:bCs/>
          <w:sz w:val="28"/>
          <w:szCs w:val="28"/>
          <w:lang w:val="ru-RU"/>
        </w:rPr>
        <w:t>дошкольного образования. В связи с этим отсутствуют развернутые методические рекомендации по проведению таких занятий с детьми. Вместе с тем в нетрадиционных техниках аппликации заложены колоссальные воспитательные резервы и огромные педагогические возможности, которые влияют на художественно-эстетическое и образно-пространственное восприятие окружающего мира детьми дошкольного возраста, на развитие творчества дошкольников.</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lastRenderedPageBreak/>
        <w:t>Об этом же говорил известный </w:t>
      </w:r>
      <w:r w:rsidRPr="00F732C3">
        <w:rPr>
          <w:rFonts w:ascii="Times New Roman" w:hAnsi="Times New Roman"/>
          <w:i/>
          <w:iCs/>
          <w:sz w:val="28"/>
          <w:szCs w:val="28"/>
          <w:lang w:val="ru-RU"/>
        </w:rPr>
        <w:t>педагог Василий Александрович Сухомлинский«Истоки способностей и дарований детей – на кончиках их пальцев. Чем больше уверенности и изобретательности в движениях детской руки, чем тоньше взаимодействие руки с орудием труда, тем ярче творческая стихия детского разума</w:t>
      </w:r>
      <w:proofErr w:type="gramStart"/>
      <w:r w:rsidRPr="00F732C3">
        <w:rPr>
          <w:rFonts w:ascii="Times New Roman" w:hAnsi="Times New Roman"/>
          <w:i/>
          <w:iCs/>
          <w:sz w:val="28"/>
          <w:szCs w:val="28"/>
          <w:lang w:val="ru-RU"/>
        </w:rPr>
        <w:t>..»</w:t>
      </w:r>
      <w:proofErr w:type="gramEnd"/>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Аппликация - одно из самы</w:t>
      </w:r>
      <w:r>
        <w:rPr>
          <w:rFonts w:ascii="Times New Roman" w:hAnsi="Times New Roman"/>
          <w:sz w:val="28"/>
          <w:szCs w:val="28"/>
          <w:lang w:val="ru-RU"/>
        </w:rPr>
        <w:t>х любимых занятий детей. Детям</w:t>
      </w:r>
      <w:r w:rsidRPr="00F732C3">
        <w:rPr>
          <w:rFonts w:ascii="Times New Roman" w:hAnsi="Times New Roman"/>
          <w:sz w:val="28"/>
          <w:szCs w:val="28"/>
          <w:lang w:val="ru-RU"/>
        </w:rPr>
        <w:t xml:space="preserve"> нравится что-то вырезать избумаги или ткани, клеить, раскрашивать и в итоге получать творение, сделанноесвоими руками.</w:t>
      </w:r>
    </w:p>
    <w:p w:rsidR="004A669B" w:rsidRPr="00CB079E" w:rsidRDefault="004A669B" w:rsidP="004A669B">
      <w:pPr>
        <w:ind w:firstLine="426"/>
        <w:jc w:val="both"/>
        <w:rPr>
          <w:rFonts w:ascii="Times New Roman" w:hAnsi="Times New Roman"/>
          <w:sz w:val="28"/>
          <w:szCs w:val="28"/>
          <w:lang w:val="ru-RU"/>
        </w:rPr>
      </w:pPr>
      <w:proofErr w:type="spellStart"/>
      <w:r w:rsidRPr="00CB079E">
        <w:rPr>
          <w:rFonts w:ascii="Times New Roman" w:hAnsi="Times New Roman"/>
          <w:b/>
          <w:bCs/>
          <w:iCs/>
          <w:sz w:val="28"/>
          <w:szCs w:val="28"/>
          <w:lang w:val="ru-RU"/>
        </w:rPr>
        <w:t>Итак</w:t>
      </w:r>
      <w:proofErr w:type="gramStart"/>
      <w:r w:rsidRPr="00CB079E">
        <w:rPr>
          <w:rFonts w:ascii="Times New Roman" w:hAnsi="Times New Roman"/>
          <w:b/>
          <w:bCs/>
          <w:iCs/>
          <w:sz w:val="28"/>
          <w:szCs w:val="28"/>
          <w:lang w:val="ru-RU"/>
        </w:rPr>
        <w:t>,а</w:t>
      </w:r>
      <w:proofErr w:type="gramEnd"/>
      <w:r w:rsidRPr="00CB079E">
        <w:rPr>
          <w:rFonts w:ascii="Times New Roman" w:hAnsi="Times New Roman"/>
          <w:b/>
          <w:bCs/>
          <w:iCs/>
          <w:sz w:val="28"/>
          <w:szCs w:val="28"/>
          <w:lang w:val="ru-RU"/>
        </w:rPr>
        <w:t>ппликация</w:t>
      </w:r>
      <w:proofErr w:type="spellEnd"/>
      <w:r w:rsidRPr="00CB079E">
        <w:rPr>
          <w:rFonts w:ascii="Times New Roman" w:hAnsi="Times New Roman"/>
          <w:b/>
          <w:bCs/>
          <w:iCs/>
          <w:sz w:val="28"/>
          <w:szCs w:val="28"/>
          <w:lang w:val="ru-RU"/>
        </w:rPr>
        <w:t>:</w:t>
      </w:r>
    </w:p>
    <w:p w:rsidR="004A669B" w:rsidRPr="00CB079E" w:rsidRDefault="004A669B" w:rsidP="004A669B">
      <w:pPr>
        <w:ind w:firstLine="426"/>
        <w:jc w:val="both"/>
        <w:rPr>
          <w:rFonts w:ascii="Times New Roman" w:hAnsi="Times New Roman"/>
          <w:sz w:val="28"/>
          <w:szCs w:val="28"/>
          <w:lang w:val="ru-RU"/>
        </w:rPr>
      </w:pPr>
      <w:r w:rsidRPr="00CB079E">
        <w:rPr>
          <w:rFonts w:ascii="Times New Roman" w:hAnsi="Times New Roman"/>
          <w:iCs/>
          <w:sz w:val="28"/>
          <w:szCs w:val="28"/>
          <w:lang w:val="ru-RU"/>
        </w:rPr>
        <w:t>· Развивает художественное воображение и эстетический вкус.</w:t>
      </w:r>
    </w:p>
    <w:p w:rsidR="004A669B" w:rsidRPr="00CB079E" w:rsidRDefault="004A669B" w:rsidP="004A669B">
      <w:pPr>
        <w:ind w:firstLine="426"/>
        <w:jc w:val="both"/>
        <w:rPr>
          <w:rFonts w:ascii="Times New Roman" w:hAnsi="Times New Roman"/>
          <w:sz w:val="28"/>
          <w:szCs w:val="28"/>
          <w:lang w:val="ru-RU"/>
        </w:rPr>
      </w:pPr>
      <w:r w:rsidRPr="00CB079E">
        <w:rPr>
          <w:rFonts w:ascii="Times New Roman" w:hAnsi="Times New Roman"/>
          <w:iCs/>
          <w:sz w:val="28"/>
          <w:szCs w:val="28"/>
          <w:lang w:val="ru-RU"/>
        </w:rPr>
        <w:t>· Развивает конструктивное мышление – зачастую, во время работы ребенкунеобходимо из частей собрать целое.</w:t>
      </w:r>
    </w:p>
    <w:p w:rsidR="004A669B" w:rsidRPr="00CB079E" w:rsidRDefault="004A669B" w:rsidP="004A669B">
      <w:pPr>
        <w:ind w:firstLine="426"/>
        <w:jc w:val="both"/>
        <w:rPr>
          <w:rFonts w:ascii="Times New Roman" w:hAnsi="Times New Roman"/>
          <w:sz w:val="28"/>
          <w:szCs w:val="28"/>
          <w:lang w:val="ru-RU"/>
        </w:rPr>
      </w:pPr>
      <w:r w:rsidRPr="00CB079E">
        <w:rPr>
          <w:rFonts w:ascii="Times New Roman" w:hAnsi="Times New Roman"/>
          <w:iCs/>
          <w:sz w:val="28"/>
          <w:szCs w:val="28"/>
          <w:lang w:val="ru-RU"/>
        </w:rPr>
        <w:t>· Развивает мелкую моторику и тактильные ощущения, особенно, если помимобумаги используются другие материалы: ткань, крупа, сухоцветы, соломка.</w:t>
      </w:r>
    </w:p>
    <w:p w:rsidR="004A669B" w:rsidRPr="00CB079E" w:rsidRDefault="004A669B" w:rsidP="004A669B">
      <w:pPr>
        <w:ind w:firstLine="426"/>
        <w:jc w:val="both"/>
        <w:rPr>
          <w:rFonts w:ascii="Times New Roman" w:hAnsi="Times New Roman"/>
          <w:sz w:val="28"/>
          <w:szCs w:val="28"/>
          <w:lang w:val="ru-RU"/>
        </w:rPr>
      </w:pPr>
      <w:r w:rsidRPr="00CB079E">
        <w:rPr>
          <w:rFonts w:ascii="Times New Roman" w:hAnsi="Times New Roman"/>
          <w:iCs/>
          <w:sz w:val="28"/>
          <w:szCs w:val="28"/>
          <w:lang w:val="ru-RU"/>
        </w:rPr>
        <w:t>· Помогает выучить цвета и формы.</w:t>
      </w:r>
    </w:p>
    <w:p w:rsidR="004A669B" w:rsidRPr="00CB079E" w:rsidRDefault="004A669B" w:rsidP="004A669B">
      <w:pPr>
        <w:ind w:firstLine="426"/>
        <w:jc w:val="both"/>
        <w:rPr>
          <w:rFonts w:ascii="Times New Roman" w:hAnsi="Times New Roman"/>
          <w:sz w:val="28"/>
          <w:szCs w:val="28"/>
          <w:lang w:val="ru-RU"/>
        </w:rPr>
      </w:pPr>
      <w:r w:rsidRPr="00CB079E">
        <w:rPr>
          <w:rFonts w:ascii="Times New Roman" w:hAnsi="Times New Roman"/>
          <w:iCs/>
          <w:sz w:val="28"/>
          <w:szCs w:val="28"/>
          <w:lang w:val="ru-RU"/>
        </w:rPr>
        <w:t>· Знакомит детей с понятием технология: чтобы получить результат,необходимо выполнить последовательность различных действий: вырезать детали, смазать клеем бумагу, посыпать крупу, размазать пластилин и тому подобное.</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b/>
          <w:bCs/>
          <w:sz w:val="28"/>
          <w:szCs w:val="28"/>
          <w:lang w:val="ru-RU"/>
        </w:rPr>
        <w:t>По тематике изображения аппликация подразделяетсяна:</w:t>
      </w:r>
    </w:p>
    <w:p w:rsidR="004A669B" w:rsidRPr="004A669B" w:rsidRDefault="004A669B" w:rsidP="004A669B">
      <w:pPr>
        <w:ind w:left="426"/>
        <w:jc w:val="both"/>
        <w:rPr>
          <w:rFonts w:ascii="Times New Roman" w:hAnsi="Times New Roman"/>
          <w:sz w:val="28"/>
          <w:szCs w:val="28"/>
          <w:lang w:val="ru-RU"/>
        </w:rPr>
      </w:pPr>
      <w:r>
        <w:rPr>
          <w:rFonts w:ascii="Times New Roman" w:hAnsi="Times New Roman"/>
          <w:sz w:val="28"/>
          <w:szCs w:val="28"/>
          <w:lang w:val="ru-RU"/>
        </w:rPr>
        <w:t xml:space="preserve">- </w:t>
      </w:r>
      <w:r w:rsidRPr="004A669B">
        <w:rPr>
          <w:rFonts w:ascii="Times New Roman" w:hAnsi="Times New Roman"/>
          <w:sz w:val="28"/>
          <w:szCs w:val="28"/>
          <w:lang w:val="ru-RU"/>
        </w:rPr>
        <w:t>предметную</w:t>
      </w:r>
    </w:p>
    <w:p w:rsidR="004A669B" w:rsidRPr="004A669B" w:rsidRDefault="004A669B" w:rsidP="004A669B">
      <w:pPr>
        <w:ind w:left="426"/>
        <w:jc w:val="both"/>
        <w:rPr>
          <w:rFonts w:ascii="Times New Roman" w:hAnsi="Times New Roman"/>
          <w:sz w:val="28"/>
          <w:szCs w:val="28"/>
          <w:lang w:val="ru-RU"/>
        </w:rPr>
      </w:pPr>
      <w:r>
        <w:rPr>
          <w:rFonts w:ascii="Times New Roman" w:hAnsi="Times New Roman"/>
          <w:sz w:val="28"/>
          <w:szCs w:val="28"/>
          <w:lang w:val="ru-RU"/>
        </w:rPr>
        <w:t xml:space="preserve">- </w:t>
      </w:r>
      <w:r w:rsidRPr="004A669B">
        <w:rPr>
          <w:rFonts w:ascii="Times New Roman" w:hAnsi="Times New Roman"/>
          <w:sz w:val="28"/>
          <w:szCs w:val="28"/>
          <w:lang w:val="ru-RU"/>
        </w:rPr>
        <w:t>сюжетную</w:t>
      </w:r>
    </w:p>
    <w:p w:rsidR="004A669B" w:rsidRPr="004A669B" w:rsidRDefault="004A669B" w:rsidP="004A669B">
      <w:pPr>
        <w:ind w:left="426"/>
        <w:jc w:val="both"/>
        <w:rPr>
          <w:rFonts w:ascii="Times New Roman" w:hAnsi="Times New Roman"/>
          <w:sz w:val="28"/>
          <w:szCs w:val="28"/>
          <w:lang w:val="ru-RU"/>
        </w:rPr>
      </w:pPr>
      <w:r>
        <w:rPr>
          <w:rFonts w:ascii="Times New Roman" w:hAnsi="Times New Roman"/>
          <w:sz w:val="28"/>
          <w:szCs w:val="28"/>
          <w:lang w:val="ru-RU"/>
        </w:rPr>
        <w:t xml:space="preserve">- </w:t>
      </w:r>
      <w:r w:rsidRPr="004A669B">
        <w:rPr>
          <w:rFonts w:ascii="Times New Roman" w:hAnsi="Times New Roman"/>
          <w:sz w:val="28"/>
          <w:szCs w:val="28"/>
          <w:lang w:val="ru-RU"/>
        </w:rPr>
        <w:t>пейзажную</w:t>
      </w:r>
    </w:p>
    <w:p w:rsidR="004A669B" w:rsidRPr="004A669B" w:rsidRDefault="004A669B" w:rsidP="004A669B">
      <w:pPr>
        <w:ind w:left="426"/>
        <w:jc w:val="both"/>
        <w:rPr>
          <w:rFonts w:ascii="Times New Roman" w:hAnsi="Times New Roman"/>
          <w:sz w:val="28"/>
          <w:szCs w:val="28"/>
          <w:lang w:val="ru-RU"/>
        </w:rPr>
      </w:pPr>
      <w:r>
        <w:rPr>
          <w:rFonts w:ascii="Times New Roman" w:hAnsi="Times New Roman"/>
          <w:sz w:val="28"/>
          <w:szCs w:val="28"/>
          <w:lang w:val="ru-RU"/>
        </w:rPr>
        <w:t xml:space="preserve">- </w:t>
      </w:r>
      <w:r w:rsidRPr="004A669B">
        <w:rPr>
          <w:rFonts w:ascii="Times New Roman" w:hAnsi="Times New Roman"/>
          <w:sz w:val="28"/>
          <w:szCs w:val="28"/>
          <w:lang w:val="ru-RU"/>
        </w:rPr>
        <w:t>декоративную</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b/>
          <w:bCs/>
          <w:sz w:val="28"/>
          <w:szCs w:val="28"/>
          <w:lang w:val="ru-RU"/>
        </w:rPr>
        <w:t>По форме аппли</w:t>
      </w:r>
      <w:r>
        <w:rPr>
          <w:rFonts w:ascii="Times New Roman" w:hAnsi="Times New Roman"/>
          <w:b/>
          <w:bCs/>
          <w:sz w:val="28"/>
          <w:szCs w:val="28"/>
          <w:lang w:val="ru-RU"/>
        </w:rPr>
        <w:t>кация бывает</w:t>
      </w:r>
      <w:r w:rsidRPr="00F732C3">
        <w:rPr>
          <w:rFonts w:ascii="Times New Roman" w:hAnsi="Times New Roman"/>
          <w:b/>
          <w:bCs/>
          <w:sz w:val="28"/>
          <w:szCs w:val="28"/>
          <w:lang w:val="ru-RU"/>
        </w:rPr>
        <w:t>:</w:t>
      </w:r>
    </w:p>
    <w:p w:rsidR="004A669B" w:rsidRPr="00F732C3" w:rsidRDefault="004A669B"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Pr="00F732C3">
        <w:rPr>
          <w:rFonts w:ascii="Times New Roman" w:hAnsi="Times New Roman"/>
          <w:sz w:val="28"/>
          <w:szCs w:val="28"/>
          <w:lang w:val="ru-RU"/>
        </w:rPr>
        <w:t>объёмная</w:t>
      </w:r>
    </w:p>
    <w:p w:rsidR="004A669B" w:rsidRPr="00F732C3" w:rsidRDefault="004A669B"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Pr="00F732C3">
        <w:rPr>
          <w:rFonts w:ascii="Times New Roman" w:hAnsi="Times New Roman"/>
          <w:sz w:val="28"/>
          <w:szCs w:val="28"/>
          <w:lang w:val="ru-RU"/>
        </w:rPr>
        <w:t>плоская</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b/>
          <w:bCs/>
          <w:sz w:val="28"/>
          <w:szCs w:val="28"/>
          <w:lang w:val="ru-RU"/>
        </w:rPr>
        <w:t>По цвету:</w:t>
      </w:r>
    </w:p>
    <w:p w:rsidR="004A669B" w:rsidRPr="00F732C3" w:rsidRDefault="004A669B"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Pr="00F732C3">
        <w:rPr>
          <w:rFonts w:ascii="Times New Roman" w:hAnsi="Times New Roman"/>
          <w:sz w:val="28"/>
          <w:szCs w:val="28"/>
          <w:lang w:val="ru-RU"/>
        </w:rPr>
        <w:t>одноцветная </w:t>
      </w:r>
    </w:p>
    <w:p w:rsidR="004A669B" w:rsidRPr="00F732C3" w:rsidRDefault="004A669B"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Pr="00F732C3">
        <w:rPr>
          <w:rFonts w:ascii="Times New Roman" w:hAnsi="Times New Roman"/>
          <w:sz w:val="28"/>
          <w:szCs w:val="28"/>
          <w:lang w:val="ru-RU"/>
        </w:rPr>
        <w:t>многоцветная</w:t>
      </w:r>
    </w:p>
    <w:p w:rsidR="004A669B" w:rsidRPr="00F732C3" w:rsidRDefault="004A669B" w:rsidP="004A669B">
      <w:pPr>
        <w:ind w:firstLine="426"/>
        <w:jc w:val="both"/>
        <w:rPr>
          <w:rFonts w:ascii="Times New Roman" w:hAnsi="Times New Roman"/>
          <w:sz w:val="28"/>
          <w:szCs w:val="28"/>
          <w:lang w:val="ru-RU"/>
        </w:rPr>
      </w:pPr>
      <w:proofErr w:type="gramStart"/>
      <w:r w:rsidRPr="00F732C3">
        <w:rPr>
          <w:rFonts w:ascii="Times New Roman" w:hAnsi="Times New Roman"/>
          <w:sz w:val="28"/>
          <w:szCs w:val="28"/>
          <w:lang w:val="ru-RU"/>
        </w:rPr>
        <w:t xml:space="preserve">Для ее изготовления используют самые различные материалы: бумага, ткани разнообразной фактуры (хлопок, шелк, бархат), </w:t>
      </w:r>
      <w:r w:rsidR="001B54D3">
        <w:rPr>
          <w:rFonts w:ascii="Times New Roman" w:hAnsi="Times New Roman"/>
          <w:sz w:val="28"/>
          <w:szCs w:val="28"/>
          <w:lang w:val="ru-RU"/>
        </w:rPr>
        <w:t xml:space="preserve">нити, </w:t>
      </w:r>
      <w:r w:rsidRPr="00F732C3">
        <w:rPr>
          <w:rFonts w:ascii="Times New Roman" w:hAnsi="Times New Roman"/>
          <w:sz w:val="28"/>
          <w:szCs w:val="28"/>
          <w:lang w:val="ru-RU"/>
        </w:rPr>
        <w:t>кожа, мех, поролон, природные и бросовые материалы.</w:t>
      </w:r>
      <w:proofErr w:type="gramEnd"/>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b/>
          <w:bCs/>
          <w:sz w:val="28"/>
          <w:szCs w:val="28"/>
          <w:lang w:val="ru-RU"/>
        </w:rPr>
        <w:t>Виды аппликации, которые я применяю в своей работе:</w:t>
      </w:r>
    </w:p>
    <w:p w:rsidR="004A669B" w:rsidRPr="00F732C3" w:rsidRDefault="001B54D3" w:rsidP="001B54D3">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4A669B" w:rsidRPr="00F732C3">
        <w:rPr>
          <w:rFonts w:ascii="Times New Roman" w:hAnsi="Times New Roman"/>
          <w:sz w:val="28"/>
          <w:szCs w:val="28"/>
          <w:lang w:val="ru-RU"/>
        </w:rPr>
        <w:t>обрывная аппликация</w:t>
      </w:r>
    </w:p>
    <w:p w:rsidR="004A669B" w:rsidRPr="00F732C3" w:rsidRDefault="001B54D3"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4A669B" w:rsidRPr="00F732C3">
        <w:rPr>
          <w:rFonts w:ascii="Times New Roman" w:hAnsi="Times New Roman"/>
          <w:sz w:val="28"/>
          <w:szCs w:val="28"/>
          <w:lang w:val="ru-RU"/>
        </w:rPr>
        <w:t>аппликация из конфетти</w:t>
      </w:r>
    </w:p>
    <w:p w:rsidR="004A669B" w:rsidRPr="00F732C3" w:rsidRDefault="001B54D3"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4A669B" w:rsidRPr="00F732C3">
        <w:rPr>
          <w:rFonts w:ascii="Times New Roman" w:hAnsi="Times New Roman"/>
          <w:sz w:val="28"/>
          <w:szCs w:val="28"/>
          <w:lang w:val="ru-RU"/>
        </w:rPr>
        <w:t>аппликация из резаных ниток</w:t>
      </w:r>
    </w:p>
    <w:p w:rsidR="004A669B" w:rsidRPr="00F732C3" w:rsidRDefault="001B54D3"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4A669B" w:rsidRPr="00F732C3">
        <w:rPr>
          <w:rFonts w:ascii="Times New Roman" w:hAnsi="Times New Roman"/>
          <w:sz w:val="28"/>
          <w:szCs w:val="28"/>
          <w:lang w:val="ru-RU"/>
        </w:rPr>
        <w:t>аппликация из разных круп</w:t>
      </w:r>
    </w:p>
    <w:p w:rsidR="004A669B" w:rsidRPr="00F732C3" w:rsidRDefault="001B54D3"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4A669B" w:rsidRPr="00F732C3">
        <w:rPr>
          <w:rFonts w:ascii="Times New Roman" w:hAnsi="Times New Roman"/>
          <w:sz w:val="28"/>
          <w:szCs w:val="28"/>
          <w:lang w:val="ru-RU"/>
        </w:rPr>
        <w:t>аппликация из салфеток</w:t>
      </w:r>
    </w:p>
    <w:p w:rsidR="004A669B" w:rsidRPr="00F732C3" w:rsidRDefault="001B54D3" w:rsidP="004A669B">
      <w:pPr>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4A669B" w:rsidRPr="00F732C3">
        <w:rPr>
          <w:rFonts w:ascii="Times New Roman" w:hAnsi="Times New Roman"/>
          <w:sz w:val="28"/>
          <w:szCs w:val="28"/>
          <w:lang w:val="ru-RU"/>
        </w:rPr>
        <w:t>аппликация из ваты.</w:t>
      </w:r>
    </w:p>
    <w:p w:rsidR="001B54D3" w:rsidRPr="001B54D3" w:rsidRDefault="004A669B" w:rsidP="001B54D3">
      <w:pPr>
        <w:ind w:firstLine="426"/>
        <w:jc w:val="both"/>
        <w:rPr>
          <w:rFonts w:ascii="Times New Roman" w:hAnsi="Times New Roman"/>
          <w:sz w:val="28"/>
          <w:szCs w:val="28"/>
          <w:lang w:val="ru-RU"/>
        </w:rPr>
      </w:pPr>
      <w:r w:rsidRPr="001B54D3">
        <w:rPr>
          <w:rFonts w:ascii="Times New Roman" w:hAnsi="Times New Roman"/>
          <w:bCs/>
          <w:sz w:val="28"/>
          <w:szCs w:val="28"/>
          <w:lang w:val="ru-RU"/>
        </w:rPr>
        <w:t>Я хочу подробнее остановиться на таком виде, как</w:t>
      </w:r>
      <w:r w:rsidR="001B54D3" w:rsidRPr="00F732C3">
        <w:rPr>
          <w:rFonts w:ascii="Times New Roman" w:hAnsi="Times New Roman"/>
          <w:b/>
          <w:bCs/>
          <w:sz w:val="28"/>
          <w:szCs w:val="28"/>
          <w:lang w:val="ru-RU"/>
        </w:rPr>
        <w:t>аппликации из ниток</w:t>
      </w:r>
      <w:r w:rsidR="001B54D3" w:rsidRPr="00F732C3">
        <w:rPr>
          <w:rFonts w:ascii="Times New Roman" w:hAnsi="Times New Roman"/>
          <w:sz w:val="28"/>
          <w:szCs w:val="28"/>
        </w:rPr>
        <w:t> </w:t>
      </w:r>
      <w:r w:rsidR="001B54D3">
        <w:rPr>
          <w:rFonts w:ascii="Times New Roman" w:hAnsi="Times New Roman"/>
          <w:sz w:val="28"/>
          <w:szCs w:val="28"/>
          <w:lang w:val="ru-RU"/>
        </w:rPr>
        <w:t>и не так популярна, как аппликация</w:t>
      </w:r>
      <w:r w:rsidR="001B54D3" w:rsidRPr="00F732C3">
        <w:rPr>
          <w:rFonts w:ascii="Times New Roman" w:hAnsi="Times New Roman"/>
          <w:sz w:val="28"/>
          <w:szCs w:val="28"/>
          <w:lang w:val="ru-RU"/>
        </w:rPr>
        <w:t xml:space="preserve"> из цветной бумаги, но, наверное, это пока. Ведь такие работы не только красивы и увлекательны, они еще и невероятно просты. Не зря они любимы педагогами и руководителями </w:t>
      </w:r>
      <w:r w:rsidR="001B54D3" w:rsidRPr="00F732C3">
        <w:rPr>
          <w:rFonts w:ascii="Times New Roman" w:hAnsi="Times New Roman"/>
          <w:sz w:val="28"/>
          <w:szCs w:val="28"/>
          <w:lang w:val="ru-RU"/>
        </w:rPr>
        <w:lastRenderedPageBreak/>
        <w:t xml:space="preserve">кружков детского творчества, даже четырехлетним малышам под силу сделать настоящие шедевры. </w:t>
      </w:r>
      <w:r w:rsidR="001B54D3" w:rsidRPr="00F732C3">
        <w:rPr>
          <w:rFonts w:ascii="Times New Roman" w:hAnsi="Times New Roman"/>
          <w:sz w:val="28"/>
          <w:szCs w:val="28"/>
        </w:rPr>
        <w:t> </w:t>
      </w:r>
      <w:r w:rsidR="001B54D3" w:rsidRPr="00F732C3">
        <w:rPr>
          <w:rFonts w:ascii="Times New Roman" w:hAnsi="Times New Roman"/>
          <w:sz w:val="28"/>
          <w:szCs w:val="28"/>
          <w:lang w:val="ru-RU"/>
        </w:rPr>
        <w:t xml:space="preserve"> К плюсам подобной техники можно отнести также хорошую доступность всех материалов. Для работы вам потребуются различные нитки, которые возможно остались от вязания или вышивания, а также клей, ножницы и бумага. Выбирать для работы вы можете любой понравившийся рисунок, но чем меньше ребенок, тем проще должен быть рисунок. В идеале начинать следует с использованием ниток одного цвета, постепенно переходя к многоцветным панно.</w:t>
      </w:r>
    </w:p>
    <w:p w:rsidR="004A669B" w:rsidRPr="00F732C3" w:rsidRDefault="001B54D3" w:rsidP="004A669B">
      <w:pPr>
        <w:ind w:firstLine="426"/>
        <w:jc w:val="both"/>
        <w:rPr>
          <w:rFonts w:ascii="Times New Roman" w:hAnsi="Times New Roman"/>
          <w:sz w:val="28"/>
          <w:szCs w:val="28"/>
          <w:lang w:val="ru-RU"/>
        </w:rPr>
      </w:pPr>
      <w:r>
        <w:rPr>
          <w:rFonts w:ascii="Times New Roman" w:hAnsi="Times New Roman"/>
          <w:b/>
          <w:bCs/>
          <w:i/>
          <w:iCs/>
          <w:sz w:val="28"/>
          <w:szCs w:val="28"/>
          <w:lang w:val="ru-RU"/>
        </w:rPr>
        <w:t>Идеи для поделок из ниток</w:t>
      </w:r>
      <w:r w:rsidR="004A669B" w:rsidRPr="00F732C3">
        <w:rPr>
          <w:rFonts w:ascii="Times New Roman" w:hAnsi="Times New Roman"/>
          <w:b/>
          <w:bCs/>
          <w:i/>
          <w:iCs/>
          <w:sz w:val="28"/>
          <w:szCs w:val="28"/>
          <w:lang w:val="ru-RU"/>
        </w:rPr>
        <w:t>.</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Из ваты можно выложить следующие </w:t>
      </w:r>
      <w:r w:rsidRPr="00F732C3">
        <w:rPr>
          <w:rFonts w:ascii="Times New Roman" w:hAnsi="Times New Roman"/>
          <w:b/>
          <w:bCs/>
          <w:sz w:val="28"/>
          <w:szCs w:val="28"/>
          <w:lang w:val="ru-RU"/>
        </w:rPr>
        <w:t>аппликации:</w:t>
      </w:r>
      <w:r w:rsidRPr="00F732C3">
        <w:rPr>
          <w:rFonts w:ascii="Times New Roman" w:hAnsi="Times New Roman"/>
          <w:sz w:val="28"/>
          <w:szCs w:val="28"/>
          <w:lang w:val="ru-RU"/>
        </w:rPr>
        <w:t> </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 xml:space="preserve">- пушистых цыплят – </w:t>
      </w:r>
      <w:r w:rsidR="001B54D3">
        <w:rPr>
          <w:rFonts w:ascii="Times New Roman" w:hAnsi="Times New Roman"/>
          <w:sz w:val="28"/>
          <w:szCs w:val="28"/>
          <w:lang w:val="ru-RU"/>
        </w:rPr>
        <w:t>нарезанные небольшой длинны нити 1,5 – 2 см</w:t>
      </w:r>
      <w:r w:rsidRPr="00F732C3">
        <w:rPr>
          <w:rFonts w:ascii="Times New Roman" w:hAnsi="Times New Roman"/>
          <w:sz w:val="28"/>
          <w:szCs w:val="28"/>
          <w:lang w:val="ru-RU"/>
        </w:rPr>
        <w:t xml:space="preserve">, </w:t>
      </w:r>
      <w:r w:rsidR="001B54D3">
        <w:rPr>
          <w:rFonts w:ascii="Times New Roman" w:hAnsi="Times New Roman"/>
          <w:sz w:val="28"/>
          <w:szCs w:val="28"/>
          <w:lang w:val="ru-RU"/>
        </w:rPr>
        <w:t xml:space="preserve">заранее приготовленный силуэт </w:t>
      </w:r>
      <w:r w:rsidR="00CB079E">
        <w:rPr>
          <w:rFonts w:ascii="Times New Roman" w:hAnsi="Times New Roman"/>
          <w:sz w:val="28"/>
          <w:szCs w:val="28"/>
          <w:lang w:val="ru-RU"/>
        </w:rPr>
        <w:t>цыпленка,</w:t>
      </w:r>
      <w:r w:rsidR="001B54D3">
        <w:rPr>
          <w:rFonts w:ascii="Times New Roman" w:hAnsi="Times New Roman"/>
          <w:sz w:val="28"/>
          <w:szCs w:val="28"/>
          <w:lang w:val="ru-RU"/>
        </w:rPr>
        <w:t xml:space="preserve"> рисованный или врезанный из картона, </w:t>
      </w:r>
      <w:r w:rsidRPr="00F732C3">
        <w:rPr>
          <w:rFonts w:ascii="Times New Roman" w:hAnsi="Times New Roman"/>
          <w:sz w:val="28"/>
          <w:szCs w:val="28"/>
          <w:lang w:val="ru-RU"/>
        </w:rPr>
        <w:t>соорудить из бумаг</w:t>
      </w:r>
      <w:r w:rsidR="001B54D3">
        <w:rPr>
          <w:rFonts w:ascii="Times New Roman" w:hAnsi="Times New Roman"/>
          <w:sz w:val="28"/>
          <w:szCs w:val="28"/>
          <w:lang w:val="ru-RU"/>
        </w:rPr>
        <w:t>и клювики и глазки и приклеит к аппликации;</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 пуделя –обклеивать заранее нарисованного на листе-основе пуделя, соорудить ему гриву и хвост кисточкой</w:t>
      </w:r>
      <w:r w:rsidR="001B54D3">
        <w:rPr>
          <w:rFonts w:ascii="Times New Roman" w:hAnsi="Times New Roman"/>
          <w:sz w:val="28"/>
          <w:szCs w:val="28"/>
          <w:lang w:val="ru-RU"/>
        </w:rPr>
        <w:t xml:space="preserve"> нарезанными нитками различной длинны</w:t>
      </w:r>
      <w:r w:rsidRPr="00F732C3">
        <w:rPr>
          <w:rFonts w:ascii="Times New Roman" w:hAnsi="Times New Roman"/>
          <w:sz w:val="28"/>
          <w:szCs w:val="28"/>
          <w:lang w:val="ru-RU"/>
        </w:rPr>
        <w:t>; </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 зайчика – сначала нужно нарисовать зайчика, а после намазать нужное пространство</w:t>
      </w:r>
      <w:r w:rsidR="00C61E23">
        <w:rPr>
          <w:rFonts w:ascii="Times New Roman" w:hAnsi="Times New Roman"/>
          <w:sz w:val="28"/>
          <w:szCs w:val="28"/>
          <w:lang w:val="ru-RU"/>
        </w:rPr>
        <w:t xml:space="preserve"> клеем и заполнить мелко нарезанными нитями</w:t>
      </w:r>
      <w:r w:rsidRPr="00F732C3">
        <w:rPr>
          <w:rFonts w:ascii="Times New Roman" w:hAnsi="Times New Roman"/>
          <w:sz w:val="28"/>
          <w:szCs w:val="28"/>
          <w:lang w:val="ru-RU"/>
        </w:rPr>
        <w:t>. Глазки и нос можно сделать из кусочков чёрной бумаги; </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 зиму – коробка домика может быть выполнена из бумаги, но вот снег, заснеженная крыша и облака обяза</w:t>
      </w:r>
      <w:r w:rsidR="001B54D3">
        <w:rPr>
          <w:rFonts w:ascii="Times New Roman" w:hAnsi="Times New Roman"/>
          <w:sz w:val="28"/>
          <w:szCs w:val="28"/>
          <w:lang w:val="ru-RU"/>
        </w:rPr>
        <w:t>тельно должны быть из белых ниток</w:t>
      </w:r>
      <w:r w:rsidRPr="00F732C3">
        <w:rPr>
          <w:rFonts w:ascii="Times New Roman" w:hAnsi="Times New Roman"/>
          <w:sz w:val="28"/>
          <w:szCs w:val="28"/>
          <w:lang w:val="ru-RU"/>
        </w:rPr>
        <w:t>; </w:t>
      </w:r>
    </w:p>
    <w:p w:rsidR="004A669B" w:rsidRPr="00F732C3" w:rsidRDefault="004A669B" w:rsidP="00C61E23">
      <w:pPr>
        <w:ind w:firstLine="426"/>
        <w:jc w:val="both"/>
        <w:rPr>
          <w:rFonts w:ascii="Times New Roman" w:hAnsi="Times New Roman"/>
          <w:sz w:val="28"/>
          <w:szCs w:val="28"/>
          <w:lang w:val="ru-RU"/>
        </w:rPr>
      </w:pPr>
      <w:r w:rsidRPr="00F732C3">
        <w:rPr>
          <w:rFonts w:ascii="Times New Roman" w:hAnsi="Times New Roman"/>
          <w:sz w:val="28"/>
          <w:szCs w:val="28"/>
          <w:lang w:val="ru-RU"/>
        </w:rPr>
        <w:t>- вербу – кто не знает этого раноцветущего кустарника? А ещё все очень любят пушистые почки вербы. Сделать такую аппликацию легко – нужно из цветной бумаги вырезать вазу, нарисоватьфломастером ветки, а вет</w:t>
      </w:r>
      <w:r w:rsidR="001B54D3">
        <w:rPr>
          <w:rFonts w:ascii="Times New Roman" w:hAnsi="Times New Roman"/>
          <w:sz w:val="28"/>
          <w:szCs w:val="28"/>
          <w:lang w:val="ru-RU"/>
        </w:rPr>
        <w:t>ки обклеить маленькими</w:t>
      </w:r>
      <w:r w:rsidR="00C61E23">
        <w:rPr>
          <w:rFonts w:ascii="Times New Roman" w:hAnsi="Times New Roman"/>
          <w:sz w:val="28"/>
          <w:szCs w:val="28"/>
          <w:lang w:val="ru-RU"/>
        </w:rPr>
        <w:t>,</w:t>
      </w:r>
      <w:r w:rsidR="001B54D3">
        <w:rPr>
          <w:rFonts w:ascii="Times New Roman" w:hAnsi="Times New Roman"/>
          <w:sz w:val="28"/>
          <w:szCs w:val="28"/>
          <w:lang w:val="ru-RU"/>
        </w:rPr>
        <w:t xml:space="preserve"> намотанными на палец петельками из ниток</w:t>
      </w:r>
      <w:r w:rsidRPr="00F732C3">
        <w:rPr>
          <w:rFonts w:ascii="Times New Roman" w:hAnsi="Times New Roman"/>
          <w:sz w:val="28"/>
          <w:szCs w:val="28"/>
          <w:lang w:val="ru-RU"/>
        </w:rPr>
        <w:t xml:space="preserve"> продолговатой формы; </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 барашек – нарисовать барашка на бумаге, глаза, нос, рот и уши раскрасить фломастерами, а вот «шевелюру» и «шубу</w:t>
      </w:r>
      <w:r w:rsidR="00C61E23">
        <w:rPr>
          <w:rFonts w:ascii="Times New Roman" w:hAnsi="Times New Roman"/>
          <w:sz w:val="28"/>
          <w:szCs w:val="28"/>
          <w:lang w:val="ru-RU"/>
        </w:rPr>
        <w:t>» барашка нужно сделать из маленьких,  намотанными на палец петельками из ниток</w:t>
      </w:r>
      <w:r w:rsidR="00C61E23" w:rsidRPr="00F732C3">
        <w:rPr>
          <w:rFonts w:ascii="Times New Roman" w:hAnsi="Times New Roman"/>
          <w:sz w:val="28"/>
          <w:szCs w:val="28"/>
          <w:lang w:val="ru-RU"/>
        </w:rPr>
        <w:t xml:space="preserve"> продолговатой формы</w:t>
      </w:r>
      <w:r w:rsidRPr="00F732C3">
        <w:rPr>
          <w:rFonts w:ascii="Times New Roman" w:hAnsi="Times New Roman"/>
          <w:sz w:val="28"/>
          <w:szCs w:val="28"/>
          <w:lang w:val="ru-RU"/>
        </w:rPr>
        <w:t xml:space="preserve"> Копытца тоже можно просто нарисовать фломастерами; </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 лебедя – это уже аппликация для детей постарше – либо взрослому нужно будет самостоятельно нарисовать контур лебедя на бумаге, чтобы ребёнок мог её заполнить. Глаз и клюв птицы лучше всего делать из бумаги; </w:t>
      </w:r>
    </w:p>
    <w:p w:rsidR="004A669B" w:rsidRPr="00F732C3" w:rsidRDefault="004A669B" w:rsidP="00C61E23">
      <w:pPr>
        <w:ind w:firstLine="426"/>
        <w:jc w:val="both"/>
        <w:rPr>
          <w:rFonts w:ascii="Times New Roman" w:hAnsi="Times New Roman"/>
          <w:sz w:val="28"/>
          <w:szCs w:val="28"/>
          <w:lang w:val="ru-RU"/>
        </w:rPr>
      </w:pPr>
      <w:r w:rsidRPr="00F732C3">
        <w:rPr>
          <w:rFonts w:ascii="Times New Roman" w:hAnsi="Times New Roman"/>
          <w:sz w:val="28"/>
          <w:szCs w:val="28"/>
          <w:lang w:val="ru-RU"/>
        </w:rPr>
        <w:t>- цветы – л</w:t>
      </w:r>
      <w:r w:rsidR="00C61E23">
        <w:rPr>
          <w:rFonts w:ascii="Times New Roman" w:hAnsi="Times New Roman"/>
          <w:sz w:val="28"/>
          <w:szCs w:val="28"/>
          <w:lang w:val="ru-RU"/>
        </w:rPr>
        <w:t xml:space="preserve">егко смогут сделать даже малыши, </w:t>
      </w:r>
      <w:r w:rsidRPr="00F732C3">
        <w:rPr>
          <w:rFonts w:ascii="Times New Roman" w:hAnsi="Times New Roman"/>
          <w:sz w:val="28"/>
          <w:szCs w:val="28"/>
          <w:lang w:val="ru-RU"/>
        </w:rPr>
        <w:t xml:space="preserve">на серединку приклеить кружок из бумаги, </w:t>
      </w:r>
      <w:r w:rsidR="00C61E23">
        <w:rPr>
          <w:rFonts w:ascii="Times New Roman" w:hAnsi="Times New Roman"/>
          <w:sz w:val="28"/>
          <w:szCs w:val="28"/>
          <w:lang w:val="ru-RU"/>
        </w:rPr>
        <w:t>и заполнять кружки различным цветом и фактурой ниток.</w:t>
      </w:r>
    </w:p>
    <w:p w:rsidR="00C61E23" w:rsidRDefault="00C61E23" w:rsidP="00CB079E">
      <w:pPr>
        <w:pStyle w:val="ab"/>
        <w:ind w:left="0" w:firstLine="284"/>
        <w:jc w:val="both"/>
        <w:rPr>
          <w:rFonts w:ascii="Times New Roman" w:hAnsi="Times New Roman"/>
          <w:sz w:val="28"/>
          <w:szCs w:val="28"/>
          <w:lang w:val="ru-RU"/>
        </w:rPr>
      </w:pPr>
      <w:r>
        <w:rPr>
          <w:rFonts w:ascii="Times New Roman" w:hAnsi="Times New Roman"/>
          <w:sz w:val="28"/>
          <w:szCs w:val="28"/>
          <w:lang w:val="ru-RU"/>
        </w:rPr>
        <w:t>Предлагаю вашему вниманию презентацию</w:t>
      </w:r>
      <w:r w:rsidRPr="007F58CB">
        <w:rPr>
          <w:rFonts w:ascii="Times New Roman" w:hAnsi="Times New Roman"/>
          <w:sz w:val="28"/>
          <w:szCs w:val="28"/>
          <w:lang w:val="ru-RU"/>
        </w:rPr>
        <w:t xml:space="preserve"> по технологиям</w:t>
      </w:r>
      <w:r w:rsidR="00CB079E">
        <w:rPr>
          <w:rFonts w:ascii="Times New Roman" w:hAnsi="Times New Roman"/>
          <w:sz w:val="28"/>
          <w:szCs w:val="28"/>
          <w:lang w:val="ru-RU"/>
        </w:rPr>
        <w:t xml:space="preserve"> Н.В.Величко </w:t>
      </w:r>
      <w:r w:rsidRPr="007F58CB">
        <w:rPr>
          <w:rFonts w:ascii="Times New Roman" w:hAnsi="Times New Roman"/>
          <w:sz w:val="28"/>
          <w:szCs w:val="28"/>
          <w:lang w:val="ru-RU"/>
        </w:rPr>
        <w:t>и И.В.Новиковой.</w:t>
      </w:r>
    </w:p>
    <w:p w:rsidR="00C61E23" w:rsidRPr="00F732C3" w:rsidRDefault="00C61E23" w:rsidP="00C61E23">
      <w:pPr>
        <w:ind w:firstLine="426"/>
        <w:jc w:val="both"/>
        <w:rPr>
          <w:rFonts w:ascii="Times New Roman" w:hAnsi="Times New Roman"/>
          <w:sz w:val="28"/>
          <w:szCs w:val="28"/>
          <w:lang w:val="ru-RU"/>
        </w:rPr>
      </w:pPr>
      <w:r>
        <w:rPr>
          <w:rFonts w:ascii="Times New Roman" w:hAnsi="Times New Roman"/>
          <w:sz w:val="28"/>
          <w:szCs w:val="28"/>
          <w:lang w:val="ru-RU"/>
        </w:rPr>
        <w:t>Интерес</w:t>
      </w:r>
      <w:r w:rsidRPr="00F732C3">
        <w:rPr>
          <w:rFonts w:ascii="Times New Roman" w:hAnsi="Times New Roman"/>
          <w:sz w:val="28"/>
          <w:szCs w:val="28"/>
          <w:lang w:val="ru-RU"/>
        </w:rPr>
        <w:t>ная история</w:t>
      </w:r>
      <w:r>
        <w:rPr>
          <w:rFonts w:ascii="Times New Roman" w:hAnsi="Times New Roman"/>
          <w:sz w:val="28"/>
          <w:szCs w:val="28"/>
          <w:lang w:val="ru-RU"/>
        </w:rPr>
        <w:t xml:space="preserve"> и красочные иллюстрации помога</w:t>
      </w:r>
      <w:r w:rsidRPr="00F732C3">
        <w:rPr>
          <w:rFonts w:ascii="Times New Roman" w:hAnsi="Times New Roman"/>
          <w:sz w:val="28"/>
          <w:szCs w:val="28"/>
          <w:lang w:val="ru-RU"/>
        </w:rPr>
        <w:t>ют привлечь внимание ребенка и удержать его, готовая аппликация выглядит очень эффектно и наглядно, что</w:t>
      </w:r>
      <w:r>
        <w:rPr>
          <w:rFonts w:ascii="Times New Roman" w:hAnsi="Times New Roman"/>
          <w:sz w:val="28"/>
          <w:szCs w:val="28"/>
          <w:lang w:val="ru-RU"/>
        </w:rPr>
        <w:t> вызывает у ребенка долговремен</w:t>
      </w:r>
      <w:r w:rsidRPr="00F732C3">
        <w:rPr>
          <w:rFonts w:ascii="Times New Roman" w:hAnsi="Times New Roman"/>
          <w:sz w:val="28"/>
          <w:szCs w:val="28"/>
          <w:lang w:val="ru-RU"/>
        </w:rPr>
        <w:t>ный интерес к этому виду деятельности.</w:t>
      </w:r>
    </w:p>
    <w:p w:rsidR="00C61E23" w:rsidRPr="00C61E23" w:rsidRDefault="00C61E23" w:rsidP="00C61E23">
      <w:pPr>
        <w:ind w:firstLine="426"/>
        <w:jc w:val="both"/>
        <w:rPr>
          <w:rFonts w:ascii="Times New Roman" w:hAnsi="Times New Roman"/>
          <w:sz w:val="28"/>
          <w:szCs w:val="28"/>
          <w:lang w:val="ru-RU"/>
        </w:rPr>
      </w:pPr>
      <w:r w:rsidRPr="00F732C3">
        <w:rPr>
          <w:rFonts w:ascii="Times New Roman" w:hAnsi="Times New Roman"/>
          <w:sz w:val="28"/>
          <w:szCs w:val="28"/>
          <w:lang w:val="ru-RU"/>
        </w:rPr>
        <w:t>Рассмотрите страницу занятия и прочитайте текст, потом внимательно изучитерисунок-осно</w:t>
      </w:r>
      <w:r>
        <w:rPr>
          <w:rFonts w:ascii="Times New Roman" w:hAnsi="Times New Roman"/>
          <w:sz w:val="28"/>
          <w:szCs w:val="28"/>
          <w:lang w:val="ru-RU"/>
        </w:rPr>
        <w:t>ву. Затем предложите малышу сде</w:t>
      </w:r>
      <w:r w:rsidRPr="00F732C3">
        <w:rPr>
          <w:rFonts w:ascii="Times New Roman" w:hAnsi="Times New Roman"/>
          <w:sz w:val="28"/>
          <w:szCs w:val="28"/>
          <w:lang w:val="ru-RU"/>
        </w:rPr>
        <w:t>лать пушистую аппликацию. Не</w:t>
      </w:r>
      <w:r>
        <w:rPr>
          <w:rFonts w:ascii="Times New Roman" w:hAnsi="Times New Roman"/>
          <w:sz w:val="28"/>
          <w:szCs w:val="28"/>
          <w:lang w:val="ru-RU"/>
        </w:rPr>
        <w:t xml:space="preserve"> спешите с ука</w:t>
      </w:r>
      <w:r w:rsidRPr="00F732C3">
        <w:rPr>
          <w:rFonts w:ascii="Times New Roman" w:hAnsi="Times New Roman"/>
          <w:sz w:val="28"/>
          <w:szCs w:val="28"/>
          <w:lang w:val="ru-RU"/>
        </w:rPr>
        <w:t>заниями, по</w:t>
      </w:r>
      <w:r>
        <w:rPr>
          <w:rFonts w:ascii="Times New Roman" w:hAnsi="Times New Roman"/>
          <w:sz w:val="28"/>
          <w:szCs w:val="28"/>
          <w:lang w:val="ru-RU"/>
        </w:rPr>
        <w:t xml:space="preserve">дсказками и другими видами </w:t>
      </w:r>
      <w:r>
        <w:rPr>
          <w:rFonts w:ascii="Times New Roman" w:hAnsi="Times New Roman"/>
          <w:sz w:val="28"/>
          <w:szCs w:val="28"/>
          <w:lang w:val="ru-RU"/>
        </w:rPr>
        <w:lastRenderedPageBreak/>
        <w:t>помо</w:t>
      </w:r>
      <w:r w:rsidRPr="00F732C3">
        <w:rPr>
          <w:rFonts w:ascii="Times New Roman" w:hAnsi="Times New Roman"/>
          <w:sz w:val="28"/>
          <w:szCs w:val="28"/>
          <w:lang w:val="ru-RU"/>
        </w:rPr>
        <w:t>щи, предоставьтеребенку возможность создать несложную</w:t>
      </w:r>
      <w:r>
        <w:rPr>
          <w:rFonts w:ascii="Times New Roman" w:hAnsi="Times New Roman"/>
          <w:sz w:val="28"/>
          <w:szCs w:val="28"/>
          <w:lang w:val="ru-RU"/>
        </w:rPr>
        <w:t xml:space="preserve"> аппликацию самому. Если это не</w:t>
      </w:r>
      <w:r w:rsidRPr="00F732C3">
        <w:rPr>
          <w:rFonts w:ascii="Times New Roman" w:hAnsi="Times New Roman"/>
          <w:sz w:val="28"/>
          <w:szCs w:val="28"/>
          <w:lang w:val="ru-RU"/>
        </w:rPr>
        <w:t>обходимо,помогите ему вопросами и советами.</w:t>
      </w:r>
    </w:p>
    <w:p w:rsidR="004A669B" w:rsidRPr="00F732C3" w:rsidRDefault="004A669B" w:rsidP="00C61E23">
      <w:pPr>
        <w:ind w:firstLine="426"/>
        <w:jc w:val="both"/>
        <w:rPr>
          <w:rFonts w:ascii="Times New Roman" w:hAnsi="Times New Roman"/>
          <w:sz w:val="28"/>
          <w:szCs w:val="28"/>
          <w:lang w:val="ru-RU"/>
        </w:rPr>
      </w:pPr>
      <w:r w:rsidRPr="00C61E23">
        <w:rPr>
          <w:rFonts w:ascii="Times New Roman" w:hAnsi="Times New Roman"/>
          <w:b/>
          <w:sz w:val="28"/>
          <w:szCs w:val="28"/>
          <w:lang w:val="ru-RU"/>
        </w:rPr>
        <w:t>Итогов</w:t>
      </w:r>
      <w:r w:rsidR="00C61E23" w:rsidRPr="00C61E23">
        <w:rPr>
          <w:rFonts w:ascii="Times New Roman" w:hAnsi="Times New Roman"/>
          <w:b/>
          <w:sz w:val="28"/>
          <w:szCs w:val="28"/>
          <w:lang w:val="ru-RU"/>
        </w:rPr>
        <w:t>ым этапом</w:t>
      </w:r>
      <w:r w:rsidR="00C61E23">
        <w:rPr>
          <w:rFonts w:ascii="Times New Roman" w:hAnsi="Times New Roman"/>
          <w:sz w:val="28"/>
          <w:szCs w:val="28"/>
          <w:lang w:val="ru-RU"/>
        </w:rPr>
        <w:t> мастер-класса будет творческая работа. </w:t>
      </w:r>
    </w:p>
    <w:p w:rsidR="004A669B" w:rsidRPr="00C61E23" w:rsidRDefault="004A669B" w:rsidP="004A669B">
      <w:pPr>
        <w:ind w:firstLine="426"/>
        <w:jc w:val="both"/>
        <w:rPr>
          <w:rFonts w:ascii="Times New Roman" w:hAnsi="Times New Roman"/>
          <w:b/>
          <w:sz w:val="28"/>
          <w:szCs w:val="28"/>
          <w:lang w:val="ru-RU"/>
        </w:rPr>
      </w:pPr>
      <w:r w:rsidRPr="00C61E23">
        <w:rPr>
          <w:rFonts w:ascii="Times New Roman" w:hAnsi="Times New Roman"/>
          <w:b/>
          <w:sz w:val="28"/>
          <w:szCs w:val="28"/>
          <w:lang w:val="ru-RU"/>
        </w:rPr>
        <w:t>Необходимые материалы:</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Во время работы вам</w:t>
      </w:r>
      <w:r w:rsidR="00CB079E">
        <w:rPr>
          <w:rFonts w:ascii="Times New Roman" w:hAnsi="Times New Roman"/>
          <w:sz w:val="28"/>
          <w:szCs w:val="28"/>
          <w:lang w:val="ru-RU"/>
        </w:rPr>
        <w:t>понадобится обычные</w:t>
      </w:r>
      <w:r w:rsidR="00C61E23">
        <w:rPr>
          <w:rFonts w:ascii="Times New Roman" w:hAnsi="Times New Roman"/>
          <w:sz w:val="28"/>
          <w:szCs w:val="28"/>
          <w:lang w:val="ru-RU"/>
        </w:rPr>
        <w:t> нити разных фактур и клей (ПВА или клеящий ка</w:t>
      </w:r>
      <w:r w:rsidRPr="00F732C3">
        <w:rPr>
          <w:rFonts w:ascii="Times New Roman" w:hAnsi="Times New Roman"/>
          <w:sz w:val="28"/>
          <w:szCs w:val="28"/>
          <w:lang w:val="ru-RU"/>
        </w:rPr>
        <w:t>рандаш). Клеем нужно будет намазать кусочек картинк</w:t>
      </w:r>
      <w:r w:rsidR="00C61E23">
        <w:rPr>
          <w:rFonts w:ascii="Times New Roman" w:hAnsi="Times New Roman"/>
          <w:sz w:val="28"/>
          <w:szCs w:val="28"/>
          <w:lang w:val="ru-RU"/>
        </w:rPr>
        <w:t>и, а потом приложить сверху нити, чтобы они прилипли</w:t>
      </w:r>
      <w:r w:rsidRPr="00F732C3">
        <w:rPr>
          <w:rFonts w:ascii="Times New Roman" w:hAnsi="Times New Roman"/>
          <w:sz w:val="28"/>
          <w:szCs w:val="28"/>
          <w:lang w:val="ru-RU"/>
        </w:rPr>
        <w:t>.</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Когда аппликация будет готова, обсудите ее с ребенком. Обязательно похвалите созданную ребенком аппликацию!!!</w:t>
      </w:r>
    </w:p>
    <w:p w:rsidR="004A669B" w:rsidRPr="00F732C3" w:rsidRDefault="004A669B" w:rsidP="004A669B">
      <w:pPr>
        <w:ind w:firstLine="426"/>
        <w:jc w:val="both"/>
        <w:rPr>
          <w:rFonts w:ascii="Times New Roman" w:hAnsi="Times New Roman"/>
          <w:sz w:val="28"/>
          <w:szCs w:val="28"/>
          <w:lang w:val="ru-RU"/>
        </w:rPr>
      </w:pPr>
      <w:r w:rsidRPr="00F732C3">
        <w:rPr>
          <w:rFonts w:ascii="Times New Roman" w:hAnsi="Times New Roman"/>
          <w:sz w:val="28"/>
          <w:szCs w:val="28"/>
          <w:lang w:val="ru-RU"/>
        </w:rPr>
        <w:t>В своей работе Вы можете воспользоваться предложенными буклетами.</w:t>
      </w:r>
    </w:p>
    <w:p w:rsidR="00CB079E" w:rsidRPr="00D33EC0" w:rsidRDefault="00CB079E" w:rsidP="00CB079E">
      <w:pPr>
        <w:ind w:firstLine="426"/>
        <w:jc w:val="both"/>
        <w:rPr>
          <w:rFonts w:ascii="Times New Roman" w:hAnsi="Times New Roman"/>
          <w:sz w:val="28"/>
          <w:szCs w:val="28"/>
          <w:lang w:val="ru-RU"/>
        </w:rPr>
      </w:pPr>
      <w:r w:rsidRPr="00D33EC0">
        <w:rPr>
          <w:rFonts w:ascii="Times New Roman" w:hAnsi="Times New Roman"/>
          <w:b/>
          <w:bCs/>
          <w:sz w:val="28"/>
          <w:szCs w:val="28"/>
          <w:lang w:val="ru-RU"/>
        </w:rPr>
        <w:t>Заключительный этап.</w:t>
      </w:r>
    </w:p>
    <w:p w:rsidR="00CB079E" w:rsidRPr="00CB079E" w:rsidRDefault="00CB079E" w:rsidP="00CB079E">
      <w:pPr>
        <w:ind w:firstLine="426"/>
        <w:jc w:val="both"/>
        <w:rPr>
          <w:rFonts w:ascii="Times New Roman" w:hAnsi="Times New Roman"/>
          <w:sz w:val="28"/>
          <w:szCs w:val="28"/>
          <w:lang w:val="ru-RU"/>
        </w:rPr>
      </w:pPr>
      <w:r>
        <w:rPr>
          <w:rFonts w:ascii="Times New Roman" w:hAnsi="Times New Roman"/>
          <w:sz w:val="28"/>
          <w:szCs w:val="28"/>
          <w:lang w:val="ru-RU"/>
        </w:rPr>
        <w:t>1. Посвящение родителей</w:t>
      </w:r>
      <w:r w:rsidRPr="00CB079E">
        <w:rPr>
          <w:rFonts w:ascii="Times New Roman" w:hAnsi="Times New Roman"/>
          <w:sz w:val="28"/>
          <w:szCs w:val="28"/>
          <w:lang w:val="ru-RU"/>
        </w:rPr>
        <w:t xml:space="preserve"> в художники</w:t>
      </w:r>
      <w:r w:rsidRPr="00CB079E">
        <w:rPr>
          <w:rFonts w:ascii="Times New Roman" w:hAnsi="Times New Roman"/>
          <w:i/>
          <w:iCs/>
          <w:sz w:val="28"/>
          <w:szCs w:val="28"/>
          <w:lang w:val="ru-RU"/>
        </w:rPr>
        <w:t>(вручение шуточных медалей)</w:t>
      </w:r>
    </w:p>
    <w:p w:rsidR="00CB079E" w:rsidRPr="00CB079E" w:rsidRDefault="00CB079E" w:rsidP="00CB079E">
      <w:pPr>
        <w:ind w:firstLine="426"/>
        <w:jc w:val="both"/>
        <w:rPr>
          <w:rFonts w:ascii="Times New Roman" w:hAnsi="Times New Roman"/>
          <w:sz w:val="28"/>
          <w:szCs w:val="28"/>
          <w:lang w:val="ru-RU"/>
        </w:rPr>
      </w:pPr>
      <w:r w:rsidRPr="00CB079E">
        <w:rPr>
          <w:rFonts w:ascii="Times New Roman" w:hAnsi="Times New Roman"/>
          <w:sz w:val="28"/>
          <w:szCs w:val="28"/>
          <w:lang w:val="ru-RU"/>
        </w:rPr>
        <w:t>2. Памятки всем участникам мастер-класса.</w:t>
      </w:r>
    </w:p>
    <w:p w:rsidR="00CB079E" w:rsidRPr="008504F2" w:rsidRDefault="00CB079E" w:rsidP="00CB079E">
      <w:pPr>
        <w:ind w:firstLine="360"/>
        <w:jc w:val="both"/>
        <w:rPr>
          <w:rFonts w:ascii="Times New Roman" w:eastAsia="Times New Roman" w:hAnsi="Times New Roman"/>
          <w:b/>
          <w:color w:val="000000"/>
          <w:sz w:val="28"/>
          <w:szCs w:val="28"/>
          <w:lang w:val="ru-RU" w:eastAsia="ru-RU" w:bidi="ar-SA"/>
        </w:rPr>
      </w:pPr>
      <w:r w:rsidRPr="008504F2">
        <w:rPr>
          <w:rFonts w:ascii="Times New Roman" w:eastAsia="Times New Roman" w:hAnsi="Times New Roman"/>
          <w:b/>
          <w:color w:val="000000"/>
          <w:sz w:val="28"/>
          <w:szCs w:val="28"/>
          <w:lang w:val="ru-RU" w:eastAsia="ru-RU" w:bidi="ar-SA"/>
        </w:rPr>
        <w:t>Рефлексия «Мое мнение»</w:t>
      </w:r>
    </w:p>
    <w:p w:rsidR="00CB079E" w:rsidRPr="00011AA0" w:rsidRDefault="00CB079E" w:rsidP="00CB079E">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 xml:space="preserve">В конце собрания родителям </w:t>
      </w:r>
      <w:r>
        <w:rPr>
          <w:rFonts w:ascii="Times New Roman" w:eastAsia="Times New Roman" w:hAnsi="Times New Roman"/>
          <w:color w:val="000000"/>
          <w:sz w:val="28"/>
          <w:szCs w:val="28"/>
          <w:lang w:val="ru-RU" w:eastAsia="ru-RU" w:bidi="ar-SA"/>
        </w:rPr>
        <w:t xml:space="preserve">предлагается высказать свое мнение о проведенном мастер – классе. </w:t>
      </w:r>
      <w:r w:rsidRPr="00011AA0">
        <w:rPr>
          <w:rFonts w:ascii="Times New Roman" w:eastAsia="Times New Roman" w:hAnsi="Times New Roman"/>
          <w:color w:val="000000"/>
          <w:sz w:val="28"/>
          <w:szCs w:val="28"/>
          <w:lang w:val="ru-RU" w:eastAsia="ru-RU" w:bidi="ar-SA"/>
        </w:rPr>
        <w:t xml:space="preserve">Воспитатель благодарит всех за активное участие и в память о семинаре-практикуме дарит </w:t>
      </w:r>
      <w:r>
        <w:rPr>
          <w:rFonts w:ascii="Times New Roman" w:eastAsia="Times New Roman" w:hAnsi="Times New Roman"/>
          <w:color w:val="000000"/>
          <w:sz w:val="28"/>
          <w:szCs w:val="28"/>
          <w:lang w:val="ru-RU" w:eastAsia="ru-RU" w:bidi="ar-SA"/>
        </w:rPr>
        <w:t>каждому родителю памятку «</w:t>
      </w:r>
      <w:r w:rsidRPr="00CB079E">
        <w:rPr>
          <w:rFonts w:ascii="Times New Roman" w:eastAsia="Times New Roman" w:hAnsi="Times New Roman"/>
          <w:b/>
          <w:bCs/>
          <w:color w:val="000000"/>
          <w:sz w:val="28"/>
          <w:szCs w:val="28"/>
          <w:lang w:val="ru-RU" w:eastAsia="ru-RU" w:bidi="ar-SA"/>
        </w:rPr>
        <w:t>Виды аппликации</w:t>
      </w:r>
      <w:r w:rsidRPr="00011AA0">
        <w:rPr>
          <w:rFonts w:ascii="Times New Roman" w:eastAsia="Times New Roman" w:hAnsi="Times New Roman"/>
          <w:color w:val="000000"/>
          <w:sz w:val="28"/>
          <w:szCs w:val="28"/>
          <w:lang w:val="ru-RU" w:eastAsia="ru-RU" w:bidi="ar-SA"/>
        </w:rPr>
        <w:t xml:space="preserve">» </w:t>
      </w:r>
      <w:r>
        <w:rPr>
          <w:rFonts w:ascii="Times New Roman" w:eastAsia="Times New Roman" w:hAnsi="Times New Roman"/>
          <w:b/>
          <w:bCs/>
          <w:i/>
          <w:iCs/>
          <w:color w:val="000000"/>
          <w:sz w:val="28"/>
          <w:szCs w:val="28"/>
          <w:lang w:val="ru-RU" w:eastAsia="ru-RU" w:bidi="ar-SA"/>
        </w:rPr>
        <w:t>(приложение 1</w:t>
      </w:r>
      <w:r w:rsidRPr="00011AA0">
        <w:rPr>
          <w:rFonts w:ascii="Times New Roman" w:eastAsia="Times New Roman" w:hAnsi="Times New Roman"/>
          <w:b/>
          <w:bCs/>
          <w:i/>
          <w:iCs/>
          <w:color w:val="000000"/>
          <w:sz w:val="28"/>
          <w:szCs w:val="28"/>
          <w:lang w:val="ru-RU" w:eastAsia="ru-RU" w:bidi="ar-SA"/>
        </w:rPr>
        <w:t>).</w:t>
      </w:r>
    </w:p>
    <w:p w:rsidR="006261A6" w:rsidRDefault="00CB079E" w:rsidP="00CB079E">
      <w:pPr>
        <w:ind w:firstLine="360"/>
        <w:jc w:val="both"/>
        <w:rPr>
          <w:rFonts w:ascii="Times New Roman" w:eastAsia="Times New Roman" w:hAnsi="Times New Roman"/>
          <w:sz w:val="28"/>
          <w:szCs w:val="28"/>
          <w:lang w:val="ru-RU" w:eastAsia="ru-RU" w:bidi="ar-SA"/>
        </w:rPr>
      </w:pPr>
      <w:r w:rsidRPr="00011AA0">
        <w:rPr>
          <w:rFonts w:ascii="Times New Roman" w:eastAsia="Times New Roman" w:hAnsi="Times New Roman"/>
          <w:color w:val="000000"/>
          <w:sz w:val="28"/>
          <w:szCs w:val="28"/>
          <w:lang w:val="ru-RU" w:eastAsia="ru-RU" w:bidi="ar-SA"/>
        </w:rPr>
        <w:t>Принятие решения родит</w:t>
      </w:r>
      <w:r>
        <w:rPr>
          <w:rFonts w:ascii="Times New Roman" w:eastAsia="Times New Roman" w:hAnsi="Times New Roman"/>
          <w:color w:val="000000"/>
          <w:sz w:val="28"/>
          <w:szCs w:val="28"/>
          <w:lang w:val="ru-RU" w:eastAsia="ru-RU" w:bidi="ar-SA"/>
        </w:rPr>
        <w:t>ельского собрания. Решение теку</w:t>
      </w:r>
      <w:r w:rsidRPr="00011AA0">
        <w:rPr>
          <w:rFonts w:ascii="Times New Roman" w:eastAsia="Times New Roman" w:hAnsi="Times New Roman"/>
          <w:color w:val="000000"/>
          <w:sz w:val="28"/>
          <w:szCs w:val="28"/>
          <w:lang w:val="ru-RU" w:eastAsia="ru-RU" w:bidi="ar-SA"/>
        </w:rPr>
        <w:t>щих вопросов. Индивидуальное консультирование.</w:t>
      </w: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Default="00CB079E" w:rsidP="00CB079E">
      <w:pPr>
        <w:ind w:firstLine="360"/>
        <w:jc w:val="both"/>
        <w:rPr>
          <w:rFonts w:ascii="Times New Roman" w:eastAsia="Times New Roman" w:hAnsi="Times New Roman"/>
          <w:sz w:val="28"/>
          <w:szCs w:val="28"/>
          <w:lang w:val="ru-RU" w:eastAsia="ru-RU" w:bidi="ar-SA"/>
        </w:rPr>
      </w:pPr>
    </w:p>
    <w:p w:rsidR="00CB079E" w:rsidRPr="00CB079E" w:rsidRDefault="00CB079E" w:rsidP="00CB079E">
      <w:pPr>
        <w:ind w:firstLine="360"/>
        <w:jc w:val="both"/>
        <w:rPr>
          <w:rFonts w:ascii="Times New Roman" w:eastAsia="Times New Roman" w:hAnsi="Times New Roman"/>
          <w:sz w:val="28"/>
          <w:szCs w:val="28"/>
          <w:lang w:val="ru-RU" w:eastAsia="ru-RU" w:bidi="ar-SA"/>
        </w:rPr>
      </w:pPr>
    </w:p>
    <w:p w:rsidR="006261A6" w:rsidRDefault="006261A6" w:rsidP="00B975E2">
      <w:pPr>
        <w:jc w:val="both"/>
        <w:rPr>
          <w:rFonts w:ascii="Times New Roman" w:hAnsi="Times New Roman"/>
          <w:sz w:val="28"/>
          <w:szCs w:val="28"/>
          <w:lang w:val="ru-RU"/>
        </w:rPr>
      </w:pPr>
    </w:p>
    <w:p w:rsidR="006261A6" w:rsidRDefault="006261A6" w:rsidP="00B975E2">
      <w:pPr>
        <w:jc w:val="both"/>
        <w:rPr>
          <w:rFonts w:ascii="Times New Roman" w:hAnsi="Times New Roman"/>
          <w:sz w:val="28"/>
          <w:szCs w:val="28"/>
          <w:lang w:val="ru-RU"/>
        </w:rPr>
      </w:pPr>
    </w:p>
    <w:p w:rsidR="006261A6" w:rsidRDefault="006261A6" w:rsidP="00B975E2">
      <w:pPr>
        <w:jc w:val="both"/>
        <w:rPr>
          <w:noProof/>
          <w:lang w:val="ru-RU" w:eastAsia="ru-RU" w:bidi="ar-SA"/>
        </w:rPr>
      </w:pPr>
    </w:p>
    <w:p w:rsidR="006261A6" w:rsidRDefault="006261A6" w:rsidP="00B975E2">
      <w:pPr>
        <w:jc w:val="both"/>
        <w:rPr>
          <w:rFonts w:ascii="Times New Roman" w:hAnsi="Times New Roman"/>
          <w:sz w:val="28"/>
          <w:szCs w:val="28"/>
          <w:lang w:val="ru-RU"/>
        </w:rPr>
      </w:pPr>
    </w:p>
    <w:p w:rsidR="00F732C3" w:rsidRDefault="00CB079E" w:rsidP="00CB079E">
      <w:pPr>
        <w:jc w:val="center"/>
        <w:rPr>
          <w:rFonts w:ascii="Times New Roman" w:hAnsi="Times New Roman"/>
          <w:b/>
          <w:bCs/>
          <w:sz w:val="28"/>
          <w:szCs w:val="28"/>
          <w:lang w:val="ru-RU"/>
        </w:rPr>
      </w:pPr>
      <w:r w:rsidRPr="00CB079E">
        <w:rPr>
          <w:rFonts w:ascii="Times New Roman" w:hAnsi="Times New Roman"/>
          <w:b/>
          <w:bCs/>
          <w:noProof/>
          <w:sz w:val="28"/>
          <w:szCs w:val="28"/>
          <w:lang w:val="ru-RU" w:eastAsia="ru-RU" w:bidi="ar-SA"/>
        </w:rPr>
        <w:lastRenderedPageBreak/>
        <w:drawing>
          <wp:anchor distT="0" distB="0" distL="114300" distR="114300" simplePos="0" relativeHeight="251658240" behindDoc="1" locked="0" layoutInCell="1" allowOverlap="1">
            <wp:simplePos x="0" y="0"/>
            <wp:positionH relativeFrom="column">
              <wp:posOffset>-32385</wp:posOffset>
            </wp:positionH>
            <wp:positionV relativeFrom="paragraph">
              <wp:posOffset>127635</wp:posOffset>
            </wp:positionV>
            <wp:extent cx="2205990" cy="1657350"/>
            <wp:effectExtent l="19050" t="0" r="3810" b="0"/>
            <wp:wrapTight wrapText="bothSides">
              <wp:wrapPolygon edited="0">
                <wp:start x="-187" y="0"/>
                <wp:lineTo x="-187" y="21352"/>
                <wp:lineTo x="21637" y="21352"/>
                <wp:lineTo x="21637" y="0"/>
                <wp:lineTo x="-187" y="0"/>
              </wp:wrapPolygon>
            </wp:wrapTight>
            <wp:docPr id="1" name="Рисунок 1" descr="http://merypoppins.com/wp-content/uploads/2013/02/applikatsiya-iz-nit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ypoppins.com/wp-content/uploads/2013/02/applikatsiya-iz-nitok-3.jpg"/>
                    <pic:cNvPicPr>
                      <a:picLocks noChangeAspect="1" noChangeArrowheads="1"/>
                    </pic:cNvPicPr>
                  </pic:nvPicPr>
                  <pic:blipFill>
                    <a:blip r:embed="rId6" cstate="print"/>
                    <a:srcRect/>
                    <a:stretch>
                      <a:fillRect/>
                    </a:stretch>
                  </pic:blipFill>
                  <pic:spPr bwMode="auto">
                    <a:xfrm>
                      <a:off x="0" y="0"/>
                      <a:ext cx="2205990" cy="1657350"/>
                    </a:xfrm>
                    <a:prstGeom prst="rect">
                      <a:avLst/>
                    </a:prstGeom>
                    <a:noFill/>
                    <a:ln w="9525">
                      <a:noFill/>
                      <a:miter lim="800000"/>
                      <a:headEnd/>
                      <a:tailEnd/>
                    </a:ln>
                  </pic:spPr>
                </pic:pic>
              </a:graphicData>
            </a:graphic>
          </wp:anchor>
        </w:drawing>
      </w:r>
      <w:r w:rsidR="00F732C3" w:rsidRPr="00CB079E">
        <w:rPr>
          <w:rFonts w:ascii="Times New Roman" w:hAnsi="Times New Roman"/>
          <w:b/>
          <w:bCs/>
          <w:sz w:val="28"/>
          <w:szCs w:val="28"/>
          <w:lang w:val="ru-RU"/>
        </w:rPr>
        <w:t>Виды аппликации.</w:t>
      </w:r>
    </w:p>
    <w:p w:rsidR="00457D5A" w:rsidRPr="00CB079E" w:rsidRDefault="00457D5A" w:rsidP="00CB079E">
      <w:pPr>
        <w:jc w:val="center"/>
        <w:rPr>
          <w:rFonts w:ascii="Times New Roman" w:hAnsi="Times New Roman"/>
          <w:sz w:val="28"/>
          <w:szCs w:val="28"/>
          <w:lang w:val="ru-RU"/>
        </w:rPr>
      </w:pPr>
    </w:p>
    <w:p w:rsidR="00F732C3" w:rsidRPr="00F732C3" w:rsidRDefault="00F732C3" w:rsidP="00F732C3">
      <w:pPr>
        <w:jc w:val="both"/>
        <w:rPr>
          <w:rFonts w:ascii="Times New Roman" w:hAnsi="Times New Roman"/>
          <w:sz w:val="28"/>
          <w:szCs w:val="28"/>
          <w:lang w:val="ru-RU"/>
        </w:rPr>
      </w:pPr>
      <w:r w:rsidRPr="00F732C3">
        <w:rPr>
          <w:rFonts w:ascii="Times New Roman" w:hAnsi="Times New Roman"/>
          <w:sz w:val="28"/>
          <w:szCs w:val="28"/>
          <w:lang w:val="ru-RU"/>
        </w:rPr>
        <w:t>Занятия аппликацией развивает мелкую моторику, дети учат цвета, геометрические формы, законы симметрии. Да и, кроме того – им очень нравится, наклеивая различные фигуры получать красивые картинки, которыми п</w:t>
      </w:r>
      <w:r w:rsidR="00CB079E">
        <w:rPr>
          <w:rFonts w:ascii="Times New Roman" w:hAnsi="Times New Roman"/>
          <w:sz w:val="28"/>
          <w:szCs w:val="28"/>
          <w:lang w:val="ru-RU"/>
        </w:rPr>
        <w:t>отом так гордятся их родители.</w:t>
      </w:r>
    </w:p>
    <w:p w:rsidR="00F732C3" w:rsidRPr="00F732C3" w:rsidRDefault="00F732C3" w:rsidP="00F732C3">
      <w:pPr>
        <w:jc w:val="both"/>
        <w:rPr>
          <w:rFonts w:ascii="Times New Roman" w:hAnsi="Times New Roman"/>
          <w:sz w:val="28"/>
          <w:szCs w:val="28"/>
          <w:lang w:val="ru-RU"/>
        </w:rPr>
      </w:pPr>
      <w:r w:rsidRPr="00F732C3">
        <w:rPr>
          <w:rFonts w:ascii="Times New Roman" w:hAnsi="Times New Roman"/>
          <w:sz w:val="28"/>
          <w:szCs w:val="28"/>
          <w:lang w:val="ru-RU"/>
        </w:rPr>
        <w:t>Всяческие поделки из </w:t>
      </w:r>
      <w:r w:rsidRPr="00F732C3">
        <w:rPr>
          <w:rFonts w:ascii="Times New Roman" w:hAnsi="Times New Roman"/>
          <w:b/>
          <w:bCs/>
          <w:sz w:val="28"/>
          <w:szCs w:val="28"/>
          <w:lang w:val="ru-RU"/>
        </w:rPr>
        <w:t>цветной бумаги</w:t>
      </w:r>
      <w:r w:rsidRPr="00F732C3">
        <w:rPr>
          <w:rFonts w:ascii="Times New Roman" w:hAnsi="Times New Roman"/>
          <w:sz w:val="28"/>
          <w:szCs w:val="28"/>
          <w:lang w:val="ru-RU"/>
        </w:rPr>
        <w:t> любимы детьми и родителями уже многие и многие годы. Ведь работая с этим материалом можно забыть про краски и с помощью ножниц и клея создавать самые причудливые работы. Порой им доставляет удовольствие сам процесс ее выре</w:t>
      </w:r>
      <w:r w:rsidR="00457D5A">
        <w:rPr>
          <w:rFonts w:ascii="Times New Roman" w:hAnsi="Times New Roman"/>
          <w:sz w:val="28"/>
          <w:szCs w:val="28"/>
          <w:lang w:val="ru-RU"/>
        </w:rPr>
        <w:t>зания, такой яркой, красивой будущей поделки.</w:t>
      </w:r>
      <w:r w:rsidRPr="00F732C3">
        <w:rPr>
          <w:rFonts w:ascii="Times New Roman" w:hAnsi="Times New Roman"/>
          <w:sz w:val="28"/>
          <w:szCs w:val="28"/>
          <w:lang w:val="ru-RU"/>
        </w:rPr>
        <w:t xml:space="preserve"> Безусловно, цветная бумага бывает разного качества. Пока вы только тренируетесь работать с ней, вам подойдет и самая простая, тонкая бумага шести основных цветов. Но чем старше будет становиться ребенок, тем более сложные поделки ему захочется выполнять и в ход пойдет уже плотная бумага, а также бархатная бумага, бумага для </w:t>
      </w:r>
      <w:proofErr w:type="spellStart"/>
      <w:r w:rsidRPr="00F732C3">
        <w:rPr>
          <w:rFonts w:ascii="Times New Roman" w:hAnsi="Times New Roman"/>
          <w:sz w:val="28"/>
          <w:szCs w:val="28"/>
          <w:lang w:val="ru-RU"/>
        </w:rPr>
        <w:t>квиллинга</w:t>
      </w:r>
      <w:proofErr w:type="spellEnd"/>
      <w:r w:rsidRPr="00F732C3">
        <w:rPr>
          <w:rFonts w:ascii="Times New Roman" w:hAnsi="Times New Roman"/>
          <w:sz w:val="28"/>
          <w:szCs w:val="28"/>
          <w:lang w:val="ru-RU"/>
        </w:rPr>
        <w:t xml:space="preserve"> и цветной картон. Все эти материалы, по сути, и являются цветной бумагой, но мы обратим внимание на самые несложные поделки.</w:t>
      </w:r>
    </w:p>
    <w:p w:rsidR="006261A6" w:rsidRDefault="00CB079E" w:rsidP="00457D5A">
      <w:pPr>
        <w:ind w:firstLine="708"/>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0288" behindDoc="1" locked="0" layoutInCell="1" allowOverlap="1">
            <wp:simplePos x="0" y="0"/>
            <wp:positionH relativeFrom="column">
              <wp:posOffset>3939540</wp:posOffset>
            </wp:positionH>
            <wp:positionV relativeFrom="paragraph">
              <wp:posOffset>591820</wp:posOffset>
            </wp:positionV>
            <wp:extent cx="1924050" cy="2476500"/>
            <wp:effectExtent l="19050" t="0" r="0" b="0"/>
            <wp:wrapTight wrapText="bothSides">
              <wp:wrapPolygon edited="0">
                <wp:start x="-214" y="0"/>
                <wp:lineTo x="-214" y="21434"/>
                <wp:lineTo x="21600" y="21434"/>
                <wp:lineTo x="21600" y="0"/>
                <wp:lineTo x="-214" y="0"/>
              </wp:wrapPolygon>
            </wp:wrapTight>
            <wp:docPr id="10" name="Рисунок 10" descr="http://www.turbotext.ru/uploads/redactor/images/f7846112d8a83c6af1379be78bcd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rbotext.ru/uploads/redactor/images/f7846112d8a83c6af1379be78bcd4535.jpg"/>
                    <pic:cNvPicPr>
                      <a:picLocks noChangeAspect="1" noChangeArrowheads="1"/>
                    </pic:cNvPicPr>
                  </pic:nvPicPr>
                  <pic:blipFill>
                    <a:blip r:embed="rId7" cstate="print"/>
                    <a:srcRect/>
                    <a:stretch>
                      <a:fillRect/>
                    </a:stretch>
                  </pic:blipFill>
                  <pic:spPr bwMode="auto">
                    <a:xfrm>
                      <a:off x="0" y="0"/>
                      <a:ext cx="1924050" cy="2476500"/>
                    </a:xfrm>
                    <a:prstGeom prst="rect">
                      <a:avLst/>
                    </a:prstGeom>
                    <a:noFill/>
                    <a:ln w="9525">
                      <a:noFill/>
                      <a:miter lim="800000"/>
                      <a:headEnd/>
                      <a:tailEnd/>
                    </a:ln>
                  </pic:spPr>
                </pic:pic>
              </a:graphicData>
            </a:graphic>
          </wp:anchor>
        </w:drawing>
      </w:r>
      <w:r w:rsidR="00F732C3" w:rsidRPr="00F732C3">
        <w:rPr>
          <w:rFonts w:ascii="Times New Roman" w:hAnsi="Times New Roman"/>
          <w:sz w:val="28"/>
          <w:szCs w:val="28"/>
          <w:lang w:val="ru-RU"/>
        </w:rPr>
        <w:t>Среди огромного числа видов аппликаций из цветной бумаги,</w:t>
      </w:r>
      <w:r w:rsidR="00F732C3" w:rsidRPr="00F732C3">
        <w:rPr>
          <w:rFonts w:ascii="Times New Roman" w:hAnsi="Times New Roman"/>
          <w:sz w:val="28"/>
          <w:szCs w:val="28"/>
        </w:rPr>
        <w:t> </w:t>
      </w:r>
      <w:r w:rsidR="00F732C3" w:rsidRPr="00F732C3">
        <w:rPr>
          <w:rFonts w:ascii="Times New Roman" w:hAnsi="Times New Roman"/>
          <w:b/>
          <w:bCs/>
          <w:sz w:val="28"/>
          <w:szCs w:val="28"/>
          <w:lang w:val="ru-RU"/>
        </w:rPr>
        <w:t>геометрическая аппликация</w:t>
      </w:r>
      <w:r w:rsidR="00F732C3" w:rsidRPr="00F732C3">
        <w:rPr>
          <w:rFonts w:ascii="Times New Roman" w:hAnsi="Times New Roman"/>
          <w:sz w:val="28"/>
          <w:szCs w:val="28"/>
        </w:rPr>
        <w:t> </w:t>
      </w:r>
      <w:r w:rsidR="00F732C3" w:rsidRPr="00F732C3">
        <w:rPr>
          <w:rFonts w:ascii="Times New Roman" w:hAnsi="Times New Roman"/>
          <w:sz w:val="28"/>
          <w:szCs w:val="28"/>
          <w:lang w:val="ru-RU"/>
        </w:rPr>
        <w:t xml:space="preserve">занимает особое место. Ведь именно с нее начинается развитие малышей, зачастую все самые первые поделки сделаны именно с помощью геометрических фигур. </w:t>
      </w:r>
      <w:r w:rsidR="00F732C3" w:rsidRPr="00F732C3">
        <w:rPr>
          <w:rFonts w:ascii="Times New Roman" w:hAnsi="Times New Roman"/>
          <w:sz w:val="28"/>
          <w:szCs w:val="28"/>
        </w:rPr>
        <w:t> </w:t>
      </w:r>
      <w:r w:rsidR="00F732C3" w:rsidRPr="00F732C3">
        <w:rPr>
          <w:rFonts w:ascii="Times New Roman" w:hAnsi="Times New Roman"/>
          <w:sz w:val="28"/>
          <w:szCs w:val="28"/>
          <w:lang w:val="ru-RU"/>
        </w:rPr>
        <w:t xml:space="preserve"> Ребенку на самом деле не</w:t>
      </w:r>
      <w:r w:rsidR="00F732C3" w:rsidRPr="00F732C3">
        <w:rPr>
          <w:rFonts w:ascii="Times New Roman" w:hAnsi="Times New Roman"/>
          <w:sz w:val="28"/>
          <w:szCs w:val="28"/>
        </w:rPr>
        <w:t> </w:t>
      </w:r>
      <w:r w:rsidR="00F732C3" w:rsidRPr="00F732C3">
        <w:rPr>
          <w:rFonts w:ascii="Times New Roman" w:hAnsi="Times New Roman"/>
          <w:sz w:val="28"/>
          <w:szCs w:val="28"/>
          <w:lang w:val="ru-RU"/>
        </w:rPr>
        <w:t>составляет особого труда научиться различать геометрические фигуры. Конечно, этому можно учиться и на картинках в книжке, а можно и с помощью аппл</w:t>
      </w:r>
      <w:r w:rsidR="00457D5A">
        <w:rPr>
          <w:rFonts w:ascii="Times New Roman" w:hAnsi="Times New Roman"/>
          <w:sz w:val="28"/>
          <w:szCs w:val="28"/>
          <w:lang w:val="ru-RU"/>
        </w:rPr>
        <w:t xml:space="preserve">икации из геометрических фигур можно </w:t>
      </w:r>
      <w:r w:rsidR="00F732C3" w:rsidRPr="00F732C3">
        <w:rPr>
          <w:rFonts w:ascii="Times New Roman" w:hAnsi="Times New Roman"/>
          <w:sz w:val="28"/>
          <w:szCs w:val="28"/>
          <w:lang w:val="ru-RU"/>
        </w:rPr>
        <w:t xml:space="preserve">составлять из простейших элементов сложные картинки, </w:t>
      </w:r>
    </w:p>
    <w:p w:rsidR="00F732C3" w:rsidRPr="00F732C3" w:rsidRDefault="00F732C3" w:rsidP="00F732C3">
      <w:pPr>
        <w:jc w:val="both"/>
        <w:rPr>
          <w:rFonts w:ascii="Times New Roman" w:hAnsi="Times New Roman"/>
          <w:sz w:val="28"/>
          <w:szCs w:val="28"/>
          <w:lang w:val="ru-RU"/>
        </w:rPr>
      </w:pPr>
      <w:r w:rsidRPr="00F732C3">
        <w:rPr>
          <w:rFonts w:ascii="Times New Roman" w:hAnsi="Times New Roman"/>
          <w:sz w:val="28"/>
          <w:szCs w:val="28"/>
          <w:lang w:val="ru-RU"/>
        </w:rPr>
        <w:t>Очень увлекательными для малышей могут стать </w:t>
      </w:r>
      <w:proofErr w:type="spellStart"/>
      <w:r w:rsidRPr="00F732C3">
        <w:rPr>
          <w:rFonts w:ascii="Times New Roman" w:hAnsi="Times New Roman"/>
          <w:b/>
          <w:bCs/>
          <w:sz w:val="28"/>
          <w:szCs w:val="28"/>
          <w:lang w:val="ru-RU"/>
        </w:rPr>
        <w:t>ладошковые</w:t>
      </w:r>
      <w:proofErr w:type="spellEnd"/>
      <w:r w:rsidRPr="00F732C3">
        <w:rPr>
          <w:rFonts w:ascii="Times New Roman" w:hAnsi="Times New Roman"/>
          <w:b/>
          <w:bCs/>
          <w:sz w:val="28"/>
          <w:szCs w:val="28"/>
          <w:lang w:val="ru-RU"/>
        </w:rPr>
        <w:t xml:space="preserve"> аппликации</w:t>
      </w:r>
      <w:r w:rsidRPr="00F732C3">
        <w:rPr>
          <w:rFonts w:ascii="Times New Roman" w:hAnsi="Times New Roman"/>
          <w:sz w:val="28"/>
          <w:szCs w:val="28"/>
          <w:lang w:val="ru-RU"/>
        </w:rPr>
        <w:t> – использование в работах отпечатков ладошек детей. В таких работах увлекательно все, и сам процесс вырезания формочек, и дальнейшее их декорирование, собирание в различные узоры. Можно из большого количества зеленых ладошек сделать новогоднюю елочку,</w:t>
      </w:r>
      <w:r w:rsidR="00457D5A">
        <w:rPr>
          <w:rFonts w:ascii="Times New Roman" w:hAnsi="Times New Roman"/>
          <w:sz w:val="28"/>
          <w:szCs w:val="28"/>
          <w:lang w:val="ru-RU"/>
        </w:rPr>
        <w:t xml:space="preserve"> а можно сделать лучики солнца. Р</w:t>
      </w:r>
      <w:r w:rsidRPr="00F732C3">
        <w:rPr>
          <w:rFonts w:ascii="Times New Roman" w:hAnsi="Times New Roman"/>
          <w:sz w:val="28"/>
          <w:szCs w:val="28"/>
          <w:lang w:val="ru-RU"/>
        </w:rPr>
        <w:t>аботой может стать бабочка, сделанная из четырех отпечатков ладошек разных цветов.</w:t>
      </w:r>
    </w:p>
    <w:p w:rsidR="00F732C3" w:rsidRPr="00F732C3" w:rsidRDefault="00F732C3" w:rsidP="00F732C3">
      <w:pPr>
        <w:jc w:val="both"/>
        <w:rPr>
          <w:rFonts w:ascii="Times New Roman" w:hAnsi="Times New Roman"/>
          <w:sz w:val="28"/>
          <w:szCs w:val="28"/>
          <w:lang w:val="ru-RU"/>
        </w:rPr>
      </w:pPr>
      <w:r w:rsidRPr="00F732C3">
        <w:rPr>
          <w:rFonts w:ascii="Times New Roman" w:hAnsi="Times New Roman"/>
          <w:sz w:val="28"/>
          <w:szCs w:val="28"/>
          <w:lang w:val="ru-RU"/>
        </w:rPr>
        <w:t xml:space="preserve">Для детей поделки из цветной бумаги являются любимым занятием. Ведь сама по себе такая бумага уже наталкивает их на творчество, ее так приятно резать, мять, складывать, она ярких цветов, уже не нужно возиться с красками, чтобы добиться необходимого оттенка.   Если вы только начинаете делать поделки из бумаги, то для начала, если ваш малыш еще не умеет самостоятельно вырезать ножницами или умело загибать листы, пусть лучше </w:t>
      </w:r>
      <w:r w:rsidRPr="00F732C3">
        <w:rPr>
          <w:rFonts w:ascii="Times New Roman" w:hAnsi="Times New Roman"/>
          <w:sz w:val="28"/>
          <w:szCs w:val="28"/>
          <w:lang w:val="ru-RU"/>
        </w:rPr>
        <w:lastRenderedPageBreak/>
        <w:t>освоит технику </w:t>
      </w:r>
      <w:r w:rsidRPr="00F732C3">
        <w:rPr>
          <w:rFonts w:ascii="Times New Roman" w:hAnsi="Times New Roman"/>
          <w:b/>
          <w:bCs/>
          <w:sz w:val="28"/>
          <w:szCs w:val="28"/>
          <w:lang w:val="ru-RU"/>
        </w:rPr>
        <w:t>«рваной» аппликации.</w:t>
      </w:r>
      <w:r w:rsidRPr="00F732C3">
        <w:rPr>
          <w:rFonts w:ascii="Times New Roman" w:hAnsi="Times New Roman"/>
          <w:sz w:val="28"/>
          <w:szCs w:val="28"/>
          <w:lang w:val="ru-RU"/>
        </w:rPr>
        <w:t> Для этого дайте ребенку кусок цветной бумаги и поручите ему отрывать кусочки и сминать их. После того, как все кусочки пройдут такую сложную технологическую обработку, можете нак</w:t>
      </w:r>
      <w:r w:rsidR="00457D5A">
        <w:rPr>
          <w:rFonts w:ascii="Times New Roman" w:hAnsi="Times New Roman"/>
          <w:sz w:val="28"/>
          <w:szCs w:val="28"/>
          <w:lang w:val="ru-RU"/>
        </w:rPr>
        <w:t>леить их на заранее нарисованном</w:t>
      </w:r>
      <w:r w:rsidRPr="00F732C3">
        <w:rPr>
          <w:rFonts w:ascii="Times New Roman" w:hAnsi="Times New Roman"/>
          <w:sz w:val="28"/>
          <w:szCs w:val="28"/>
          <w:lang w:val="ru-RU"/>
        </w:rPr>
        <w:t xml:space="preserve"> листе контур</w:t>
      </w:r>
      <w:r w:rsidR="00457D5A">
        <w:rPr>
          <w:rFonts w:ascii="Times New Roman" w:hAnsi="Times New Roman"/>
          <w:sz w:val="28"/>
          <w:szCs w:val="28"/>
          <w:lang w:val="ru-RU"/>
        </w:rPr>
        <w:t>е</w:t>
      </w:r>
      <w:r w:rsidRPr="00F732C3">
        <w:rPr>
          <w:rFonts w:ascii="Times New Roman" w:hAnsi="Times New Roman"/>
          <w:sz w:val="28"/>
          <w:szCs w:val="28"/>
          <w:lang w:val="ru-RU"/>
        </w:rPr>
        <w:t>. Таким образом, у вас получатся прекрасные фактурные, выпуклые работы – зеленое дерево, поле с цветами, ночной город, полный желтых огоньков-окошек и еще много другое.</w:t>
      </w:r>
    </w:p>
    <w:p w:rsidR="00F732C3" w:rsidRPr="00F732C3" w:rsidRDefault="00457D5A" w:rsidP="00457D5A">
      <w:pPr>
        <w:ind w:firstLine="708"/>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9264" behindDoc="1" locked="0" layoutInCell="1" allowOverlap="1">
            <wp:simplePos x="0" y="0"/>
            <wp:positionH relativeFrom="column">
              <wp:posOffset>4206240</wp:posOffset>
            </wp:positionH>
            <wp:positionV relativeFrom="paragraph">
              <wp:posOffset>-1351280</wp:posOffset>
            </wp:positionV>
            <wp:extent cx="1765935" cy="2028825"/>
            <wp:effectExtent l="19050" t="0" r="5715" b="0"/>
            <wp:wrapTight wrapText="bothSides">
              <wp:wrapPolygon edited="0">
                <wp:start x="-233" y="0"/>
                <wp:lineTo x="-233" y="21499"/>
                <wp:lineTo x="21670" y="21499"/>
                <wp:lineTo x="21670" y="0"/>
                <wp:lineTo x="-233" y="0"/>
              </wp:wrapPolygon>
            </wp:wrapTight>
            <wp:docPr id="4" name="Рисунок 4" descr="http://www.pandia.ru/text/77/374/imag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ndia.ru/text/77/374/images/image072.jpg"/>
                    <pic:cNvPicPr>
                      <a:picLocks noChangeAspect="1" noChangeArrowheads="1"/>
                    </pic:cNvPicPr>
                  </pic:nvPicPr>
                  <pic:blipFill>
                    <a:blip r:embed="rId8" cstate="print"/>
                    <a:srcRect/>
                    <a:stretch>
                      <a:fillRect/>
                    </a:stretch>
                  </pic:blipFill>
                  <pic:spPr bwMode="auto">
                    <a:xfrm>
                      <a:off x="0" y="0"/>
                      <a:ext cx="1765935" cy="2028825"/>
                    </a:xfrm>
                    <a:prstGeom prst="rect">
                      <a:avLst/>
                    </a:prstGeom>
                    <a:noFill/>
                    <a:ln w="9525">
                      <a:noFill/>
                      <a:miter lim="800000"/>
                      <a:headEnd/>
                      <a:tailEnd/>
                    </a:ln>
                  </pic:spPr>
                </pic:pic>
              </a:graphicData>
            </a:graphic>
          </wp:anchor>
        </w:drawing>
      </w:r>
      <w:r w:rsidR="00F732C3" w:rsidRPr="00F732C3">
        <w:rPr>
          <w:rFonts w:ascii="Times New Roman" w:hAnsi="Times New Roman"/>
          <w:sz w:val="28"/>
          <w:szCs w:val="28"/>
          <w:lang w:val="ru-RU"/>
        </w:rPr>
        <w:t xml:space="preserve">Для детей постарше поделки из цветной бумаги, картона, гофрированной бумаги могут хорошо способствовать как развитию мелкой моторики, так и формировать </w:t>
      </w:r>
      <w:proofErr w:type="spellStart"/>
      <w:r w:rsidR="00F732C3" w:rsidRPr="00F732C3">
        <w:rPr>
          <w:rFonts w:ascii="Times New Roman" w:hAnsi="Times New Roman"/>
          <w:sz w:val="28"/>
          <w:szCs w:val="28"/>
          <w:lang w:val="ru-RU"/>
        </w:rPr>
        <w:t>правильноецветовосприятие</w:t>
      </w:r>
      <w:proofErr w:type="spellEnd"/>
      <w:r w:rsidR="00F732C3" w:rsidRPr="00F732C3">
        <w:rPr>
          <w:rFonts w:ascii="Times New Roman" w:hAnsi="Times New Roman"/>
          <w:sz w:val="28"/>
          <w:szCs w:val="28"/>
          <w:lang w:val="ru-RU"/>
        </w:rPr>
        <w:t>. В этом возрасте ребенок может уже сам вырезать детали аппликации из цветной бумаги (конечно, при соблюдении всех мер предосторожности и техники безопасности), вначале самые простые, геометрические, а потом уже и сложные. Из таких деталей он может создавать, например, цветок, а может наклеить одну заготовку цветка на другую и получить объемную, красивую работу.</w:t>
      </w:r>
    </w:p>
    <w:p w:rsidR="00457D5A" w:rsidRDefault="00457D5A" w:rsidP="00457D5A">
      <w:pPr>
        <w:ind w:firstLine="708"/>
        <w:jc w:val="both"/>
        <w:rPr>
          <w:rFonts w:ascii="Times New Roman" w:hAnsi="Times New Roman"/>
          <w:sz w:val="28"/>
          <w:szCs w:val="28"/>
          <w:lang w:val="ru-RU"/>
        </w:rPr>
      </w:pPr>
      <w:r>
        <w:rPr>
          <w:rFonts w:ascii="Times New Roman" w:hAnsi="Times New Roman"/>
          <w:b/>
          <w:bCs/>
          <w:noProof/>
          <w:sz w:val="28"/>
          <w:szCs w:val="28"/>
          <w:lang w:val="ru-RU" w:eastAsia="ru-RU" w:bidi="ar-SA"/>
        </w:rPr>
        <w:drawing>
          <wp:anchor distT="0" distB="0" distL="114300" distR="114300" simplePos="0" relativeHeight="251661312" behindDoc="1" locked="0" layoutInCell="1" allowOverlap="1">
            <wp:simplePos x="0" y="0"/>
            <wp:positionH relativeFrom="column">
              <wp:posOffset>53340</wp:posOffset>
            </wp:positionH>
            <wp:positionV relativeFrom="paragraph">
              <wp:posOffset>615315</wp:posOffset>
            </wp:positionV>
            <wp:extent cx="1750060" cy="1495425"/>
            <wp:effectExtent l="19050" t="0" r="2540" b="0"/>
            <wp:wrapTight wrapText="bothSides">
              <wp:wrapPolygon edited="0">
                <wp:start x="-235" y="0"/>
                <wp:lineTo x="-235" y="21462"/>
                <wp:lineTo x="21631" y="21462"/>
                <wp:lineTo x="21631" y="0"/>
                <wp:lineTo x="-235" y="0"/>
              </wp:wrapPolygon>
            </wp:wrapTight>
            <wp:docPr id="2" name="Рисунок 1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8"/>
                    <pic:cNvPicPr>
                      <a:picLocks noChangeAspect="1" noChangeArrowheads="1"/>
                    </pic:cNvPicPr>
                  </pic:nvPicPr>
                  <pic:blipFill>
                    <a:blip r:embed="rId9" cstate="print"/>
                    <a:srcRect/>
                    <a:stretch>
                      <a:fillRect/>
                    </a:stretch>
                  </pic:blipFill>
                  <pic:spPr bwMode="auto">
                    <a:xfrm>
                      <a:off x="0" y="0"/>
                      <a:ext cx="1750060" cy="1495425"/>
                    </a:xfrm>
                    <a:prstGeom prst="rect">
                      <a:avLst/>
                    </a:prstGeom>
                    <a:noFill/>
                    <a:ln w="9525">
                      <a:noFill/>
                      <a:miter lim="800000"/>
                      <a:headEnd/>
                      <a:tailEnd/>
                    </a:ln>
                  </pic:spPr>
                </pic:pic>
              </a:graphicData>
            </a:graphic>
          </wp:anchor>
        </w:drawing>
      </w:r>
      <w:r>
        <w:rPr>
          <w:rFonts w:ascii="Times New Roman" w:hAnsi="Times New Roman"/>
          <w:b/>
          <w:bCs/>
          <w:sz w:val="28"/>
          <w:szCs w:val="28"/>
          <w:lang w:val="ru-RU"/>
        </w:rPr>
        <w:t>П</w:t>
      </w:r>
      <w:r w:rsidR="00F732C3" w:rsidRPr="00F732C3">
        <w:rPr>
          <w:rFonts w:ascii="Times New Roman" w:hAnsi="Times New Roman"/>
          <w:b/>
          <w:bCs/>
          <w:sz w:val="28"/>
          <w:szCs w:val="28"/>
          <w:lang w:val="ru-RU"/>
        </w:rPr>
        <w:t>оделок из листьев.</w:t>
      </w:r>
      <w:r>
        <w:rPr>
          <w:rFonts w:ascii="Times New Roman" w:hAnsi="Times New Roman"/>
          <w:sz w:val="28"/>
          <w:szCs w:val="28"/>
          <w:lang w:val="ru-RU"/>
        </w:rPr>
        <w:t xml:space="preserve"> М</w:t>
      </w:r>
      <w:r w:rsidR="00F732C3" w:rsidRPr="00F732C3">
        <w:rPr>
          <w:rFonts w:ascii="Times New Roman" w:hAnsi="Times New Roman"/>
          <w:sz w:val="28"/>
          <w:szCs w:val="28"/>
          <w:lang w:val="ru-RU"/>
        </w:rPr>
        <w:t>ы должны дать им идею, толчок дл</w:t>
      </w:r>
      <w:r>
        <w:rPr>
          <w:rFonts w:ascii="Times New Roman" w:hAnsi="Times New Roman"/>
          <w:sz w:val="28"/>
          <w:szCs w:val="28"/>
          <w:lang w:val="ru-RU"/>
        </w:rPr>
        <w:t>я дальнейшего творчества</w:t>
      </w:r>
      <w:r w:rsidR="00F732C3" w:rsidRPr="00F732C3">
        <w:rPr>
          <w:rFonts w:ascii="Times New Roman" w:hAnsi="Times New Roman"/>
          <w:sz w:val="28"/>
          <w:szCs w:val="28"/>
          <w:lang w:val="ru-RU"/>
        </w:rPr>
        <w:t>, чтобы он научился видеть красоту осенних листьев и всего того, что с помощью них можно создать.</w:t>
      </w:r>
    </w:p>
    <w:p w:rsidR="00F732C3" w:rsidRPr="00457D5A" w:rsidRDefault="00457D5A" w:rsidP="00457D5A">
      <w:pPr>
        <w:ind w:firstLine="708"/>
        <w:jc w:val="both"/>
        <w:rPr>
          <w:rFonts w:ascii="Times New Roman" w:hAnsi="Times New Roman"/>
          <w:b/>
          <w:bCs/>
          <w:sz w:val="28"/>
          <w:szCs w:val="28"/>
          <w:lang w:val="ru-RU"/>
        </w:rPr>
      </w:pPr>
      <w:r w:rsidRPr="00F732C3">
        <w:rPr>
          <w:rFonts w:ascii="Times New Roman" w:hAnsi="Times New Roman"/>
          <w:b/>
          <w:bCs/>
          <w:sz w:val="28"/>
          <w:szCs w:val="28"/>
          <w:lang w:val="ru-RU"/>
        </w:rPr>
        <w:t>А</w:t>
      </w:r>
      <w:r w:rsidR="00F732C3" w:rsidRPr="00F732C3">
        <w:rPr>
          <w:rFonts w:ascii="Times New Roman" w:hAnsi="Times New Roman"/>
          <w:b/>
          <w:bCs/>
          <w:sz w:val="28"/>
          <w:szCs w:val="28"/>
          <w:lang w:val="ru-RU"/>
        </w:rPr>
        <w:t>ппликации из ниток</w:t>
      </w:r>
      <w:r w:rsidR="00F732C3" w:rsidRPr="00F732C3">
        <w:rPr>
          <w:rFonts w:ascii="Times New Roman" w:hAnsi="Times New Roman"/>
          <w:sz w:val="28"/>
          <w:szCs w:val="28"/>
        </w:rPr>
        <w:t> </w:t>
      </w:r>
      <w:r w:rsidR="00F732C3" w:rsidRPr="00F732C3">
        <w:rPr>
          <w:rFonts w:ascii="Times New Roman" w:hAnsi="Times New Roman"/>
          <w:sz w:val="28"/>
          <w:szCs w:val="28"/>
          <w:lang w:val="ru-RU"/>
        </w:rPr>
        <w:t>и не так популярны, как аппликации из цветной бумаги, но, наверное, это пока. Ведь такие работы не только красивы и увлекательны, они еще и невероятно просты. К плюсам подобной техники можно отнести также хорошую доступность всех материалов. Для работы вам потребуются различные нитки, которые возможно остались от вязания или вышивания, а также клей, ножницы и бумага. Выбирать для работы вы можете любой понравившийся рисунок, но чем меньше ребенок, тем проще должен быть рисунок. В идеале начинать следует с использованием ниток одного цвета, постепенно переходя к многоцветным панно.</w:t>
      </w:r>
    </w:p>
    <w:p w:rsidR="00D33EC0" w:rsidRPr="00CB079E" w:rsidRDefault="00CB079E" w:rsidP="00794BE9">
      <w:pPr>
        <w:ind w:firstLine="708"/>
        <w:jc w:val="both"/>
        <w:rPr>
          <w:rFonts w:ascii="Times New Roman" w:hAnsi="Times New Roman"/>
          <w:b/>
          <w:bCs/>
          <w:sz w:val="28"/>
          <w:szCs w:val="28"/>
          <w:lang w:val="ru-RU"/>
        </w:rPr>
      </w:pPr>
      <w:r w:rsidRPr="00CB079E">
        <w:rPr>
          <w:rFonts w:ascii="Times New Roman" w:hAnsi="Times New Roman"/>
          <w:b/>
          <w:bCs/>
          <w:sz w:val="28"/>
          <w:szCs w:val="28"/>
          <w:lang w:val="ru-RU"/>
        </w:rPr>
        <w:t>В результа</w:t>
      </w:r>
      <w:r>
        <w:rPr>
          <w:rFonts w:ascii="Times New Roman" w:hAnsi="Times New Roman"/>
          <w:b/>
          <w:bCs/>
          <w:sz w:val="28"/>
          <w:szCs w:val="28"/>
          <w:lang w:val="ru-RU"/>
        </w:rPr>
        <w:t>те проведенной работы получатся</w:t>
      </w:r>
      <w:r w:rsidRPr="00CB079E">
        <w:rPr>
          <w:rFonts w:ascii="Times New Roman" w:hAnsi="Times New Roman"/>
          <w:b/>
          <w:bCs/>
          <w:sz w:val="28"/>
          <w:szCs w:val="28"/>
          <w:lang w:val="ru-RU"/>
        </w:rPr>
        <w:t xml:space="preserve"> интересные картины!</w:t>
      </w:r>
    </w:p>
    <w:p w:rsidR="00457D5A" w:rsidRPr="00D33EC0" w:rsidRDefault="00457D5A" w:rsidP="00457D5A">
      <w:pPr>
        <w:framePr w:w="22810" w:h="19540" w:wrap="around" w:vAnchor="text" w:hAnchor="margin" w:x="-131" w:y="1"/>
        <w:rPr>
          <w:sz w:val="2"/>
          <w:szCs w:val="2"/>
          <w:lang w:val="ru-RU"/>
        </w:rPr>
      </w:pPr>
    </w:p>
    <w:p w:rsidR="00CB079E" w:rsidRPr="00F732C3" w:rsidRDefault="00CB079E" w:rsidP="00B975E2">
      <w:pPr>
        <w:jc w:val="both"/>
        <w:rPr>
          <w:rFonts w:ascii="Times New Roman" w:hAnsi="Times New Roman"/>
          <w:sz w:val="28"/>
          <w:szCs w:val="28"/>
          <w:lang w:val="ru-RU"/>
        </w:rPr>
      </w:pPr>
      <w:bookmarkStart w:id="5" w:name="_GoBack"/>
      <w:bookmarkEnd w:id="5"/>
    </w:p>
    <w:sectPr w:rsidR="00CB079E" w:rsidRPr="00F732C3" w:rsidSect="005167E9">
      <w:pgSz w:w="11909" w:h="16834"/>
      <w:pgMar w:top="1134" w:right="850"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1">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2">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3">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4">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5">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6">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7">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8">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6">
    <w:nsid w:val="0D8A29D4"/>
    <w:multiLevelType w:val="multilevel"/>
    <w:tmpl w:val="DA04832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7">
    <w:nsid w:val="14430EE5"/>
    <w:multiLevelType w:val="hybridMultilevel"/>
    <w:tmpl w:val="542C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B7A68"/>
    <w:multiLevelType w:val="hybridMultilevel"/>
    <w:tmpl w:val="9474A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55798"/>
    <w:multiLevelType w:val="hybridMultilevel"/>
    <w:tmpl w:val="3E468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B55BE"/>
    <w:multiLevelType w:val="hybridMultilevel"/>
    <w:tmpl w:val="1EB0B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D1187"/>
    <w:multiLevelType w:val="hybridMultilevel"/>
    <w:tmpl w:val="373676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8030D3D"/>
    <w:multiLevelType w:val="hybridMultilevel"/>
    <w:tmpl w:val="08C24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75EA0"/>
    <w:multiLevelType w:val="multilevel"/>
    <w:tmpl w:val="F90E5804"/>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4">
    <w:nsid w:val="3F207B1D"/>
    <w:multiLevelType w:val="hybridMultilevel"/>
    <w:tmpl w:val="C3BEF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923DC"/>
    <w:multiLevelType w:val="hybridMultilevel"/>
    <w:tmpl w:val="B64E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D0351"/>
    <w:multiLevelType w:val="hybridMultilevel"/>
    <w:tmpl w:val="C2BAE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34BCD"/>
    <w:multiLevelType w:val="hybridMultilevel"/>
    <w:tmpl w:val="9B36D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0D5916"/>
    <w:multiLevelType w:val="hybridMultilevel"/>
    <w:tmpl w:val="EA7E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844035"/>
    <w:multiLevelType w:val="hybridMultilevel"/>
    <w:tmpl w:val="E1587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F176C"/>
    <w:multiLevelType w:val="hybridMultilevel"/>
    <w:tmpl w:val="83BC4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8916E83"/>
    <w:multiLevelType w:val="hybridMultilevel"/>
    <w:tmpl w:val="B932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4E1F42"/>
    <w:multiLevelType w:val="multilevel"/>
    <w:tmpl w:val="ACA0136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3">
    <w:nsid w:val="62F4699D"/>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4">
    <w:nsid w:val="656E7957"/>
    <w:multiLevelType w:val="hybridMultilevel"/>
    <w:tmpl w:val="9226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A11A7"/>
    <w:multiLevelType w:val="hybridMultilevel"/>
    <w:tmpl w:val="C9CAC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766EB9"/>
    <w:multiLevelType w:val="hybridMultilevel"/>
    <w:tmpl w:val="E216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4E6BE7"/>
    <w:multiLevelType w:val="multilevel"/>
    <w:tmpl w:val="9378FAC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21"/>
  </w:num>
  <w:num w:numId="10">
    <w:abstractNumId w:val="22"/>
  </w:num>
  <w:num w:numId="11">
    <w:abstractNumId w:val="24"/>
  </w:num>
  <w:num w:numId="12">
    <w:abstractNumId w:val="27"/>
  </w:num>
  <w:num w:numId="13">
    <w:abstractNumId w:val="25"/>
  </w:num>
  <w:num w:numId="14">
    <w:abstractNumId w:val="16"/>
  </w:num>
  <w:num w:numId="15">
    <w:abstractNumId w:val="19"/>
  </w:num>
  <w:num w:numId="16">
    <w:abstractNumId w:val="14"/>
  </w:num>
  <w:num w:numId="17">
    <w:abstractNumId w:val="7"/>
  </w:num>
  <w:num w:numId="18">
    <w:abstractNumId w:val="8"/>
  </w:num>
  <w:num w:numId="19">
    <w:abstractNumId w:val="10"/>
  </w:num>
  <w:num w:numId="20">
    <w:abstractNumId w:val="18"/>
  </w:num>
  <w:num w:numId="21">
    <w:abstractNumId w:val="9"/>
  </w:num>
  <w:num w:numId="22">
    <w:abstractNumId w:val="26"/>
  </w:num>
  <w:num w:numId="23">
    <w:abstractNumId w:val="23"/>
  </w:num>
  <w:num w:numId="24">
    <w:abstractNumId w:val="15"/>
  </w:num>
  <w:num w:numId="25">
    <w:abstractNumId w:val="11"/>
  </w:num>
  <w:num w:numId="26">
    <w:abstractNumId w:val="17"/>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167E9"/>
    <w:rsid w:val="00011AA0"/>
    <w:rsid w:val="00022F56"/>
    <w:rsid w:val="0007191C"/>
    <w:rsid w:val="00115F67"/>
    <w:rsid w:val="00126458"/>
    <w:rsid w:val="00160852"/>
    <w:rsid w:val="001B54D3"/>
    <w:rsid w:val="001E5FE0"/>
    <w:rsid w:val="00324D15"/>
    <w:rsid w:val="00341AF9"/>
    <w:rsid w:val="00457D5A"/>
    <w:rsid w:val="00496DCB"/>
    <w:rsid w:val="004A669B"/>
    <w:rsid w:val="005167E9"/>
    <w:rsid w:val="005678DB"/>
    <w:rsid w:val="00581FE4"/>
    <w:rsid w:val="006261A6"/>
    <w:rsid w:val="006812F5"/>
    <w:rsid w:val="00696BFB"/>
    <w:rsid w:val="006A2B83"/>
    <w:rsid w:val="00760557"/>
    <w:rsid w:val="007670CA"/>
    <w:rsid w:val="00794BE9"/>
    <w:rsid w:val="007F58CB"/>
    <w:rsid w:val="00846ECF"/>
    <w:rsid w:val="008504F2"/>
    <w:rsid w:val="008B088B"/>
    <w:rsid w:val="00970EA4"/>
    <w:rsid w:val="009C1FD6"/>
    <w:rsid w:val="009C2175"/>
    <w:rsid w:val="009F742F"/>
    <w:rsid w:val="00A15DC8"/>
    <w:rsid w:val="00AE72CE"/>
    <w:rsid w:val="00B648C9"/>
    <w:rsid w:val="00B87292"/>
    <w:rsid w:val="00B975E2"/>
    <w:rsid w:val="00C61E23"/>
    <w:rsid w:val="00CB079E"/>
    <w:rsid w:val="00D26883"/>
    <w:rsid w:val="00D33EC0"/>
    <w:rsid w:val="00D5457A"/>
    <w:rsid w:val="00DA2596"/>
    <w:rsid w:val="00DA638C"/>
    <w:rsid w:val="00DD027A"/>
    <w:rsid w:val="00EA4404"/>
    <w:rsid w:val="00EE04B7"/>
    <w:rsid w:val="00F732C3"/>
    <w:rsid w:val="00F800E1"/>
    <w:rsid w:val="00FB5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B7"/>
    <w:pPr>
      <w:spacing w:after="0" w:line="240" w:lineRule="auto"/>
    </w:pPr>
    <w:rPr>
      <w:sz w:val="24"/>
      <w:szCs w:val="24"/>
    </w:rPr>
  </w:style>
  <w:style w:type="paragraph" w:styleId="1">
    <w:name w:val="heading 1"/>
    <w:basedOn w:val="a"/>
    <w:next w:val="a"/>
    <w:link w:val="10"/>
    <w:uiPriority w:val="9"/>
    <w:qFormat/>
    <w:rsid w:val="00EE04B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E04B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E04B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E04B7"/>
    <w:pPr>
      <w:keepNext/>
      <w:spacing w:before="240" w:after="60"/>
      <w:outlineLvl w:val="3"/>
    </w:pPr>
    <w:rPr>
      <w:b/>
      <w:bCs/>
      <w:sz w:val="28"/>
      <w:szCs w:val="28"/>
    </w:rPr>
  </w:style>
  <w:style w:type="paragraph" w:styleId="5">
    <w:name w:val="heading 5"/>
    <w:basedOn w:val="a"/>
    <w:next w:val="a"/>
    <w:link w:val="50"/>
    <w:uiPriority w:val="9"/>
    <w:semiHidden/>
    <w:unhideWhenUsed/>
    <w:qFormat/>
    <w:rsid w:val="00EE04B7"/>
    <w:pPr>
      <w:spacing w:before="240" w:after="60"/>
      <w:outlineLvl w:val="4"/>
    </w:pPr>
    <w:rPr>
      <w:b/>
      <w:bCs/>
      <w:i/>
      <w:iCs/>
      <w:sz w:val="26"/>
      <w:szCs w:val="26"/>
    </w:rPr>
  </w:style>
  <w:style w:type="paragraph" w:styleId="6">
    <w:name w:val="heading 6"/>
    <w:basedOn w:val="a"/>
    <w:next w:val="a"/>
    <w:link w:val="60"/>
    <w:uiPriority w:val="9"/>
    <w:semiHidden/>
    <w:unhideWhenUsed/>
    <w:qFormat/>
    <w:rsid w:val="00EE04B7"/>
    <w:pPr>
      <w:spacing w:before="240" w:after="60"/>
      <w:outlineLvl w:val="5"/>
    </w:pPr>
    <w:rPr>
      <w:b/>
      <w:bCs/>
      <w:sz w:val="22"/>
      <w:szCs w:val="22"/>
    </w:rPr>
  </w:style>
  <w:style w:type="paragraph" w:styleId="7">
    <w:name w:val="heading 7"/>
    <w:basedOn w:val="a"/>
    <w:next w:val="a"/>
    <w:link w:val="70"/>
    <w:uiPriority w:val="9"/>
    <w:semiHidden/>
    <w:unhideWhenUsed/>
    <w:qFormat/>
    <w:rsid w:val="00EE04B7"/>
    <w:pPr>
      <w:spacing w:before="240" w:after="60"/>
      <w:outlineLvl w:val="6"/>
    </w:pPr>
  </w:style>
  <w:style w:type="paragraph" w:styleId="8">
    <w:name w:val="heading 8"/>
    <w:basedOn w:val="a"/>
    <w:next w:val="a"/>
    <w:link w:val="80"/>
    <w:uiPriority w:val="9"/>
    <w:semiHidden/>
    <w:unhideWhenUsed/>
    <w:qFormat/>
    <w:rsid w:val="00EE04B7"/>
    <w:pPr>
      <w:spacing w:before="240" w:after="60"/>
      <w:outlineLvl w:val="7"/>
    </w:pPr>
    <w:rPr>
      <w:i/>
      <w:iCs/>
    </w:rPr>
  </w:style>
  <w:style w:type="paragraph" w:styleId="9">
    <w:name w:val="heading 9"/>
    <w:basedOn w:val="a"/>
    <w:next w:val="a"/>
    <w:link w:val="90"/>
    <w:uiPriority w:val="9"/>
    <w:semiHidden/>
    <w:unhideWhenUsed/>
    <w:qFormat/>
    <w:rsid w:val="00EE04B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4B7"/>
    <w:rPr>
      <w:rFonts w:asciiTheme="majorHAnsi" w:eastAsiaTheme="majorEastAsia" w:hAnsiTheme="majorHAnsi"/>
      <w:b/>
      <w:bCs/>
      <w:i/>
      <w:iCs/>
      <w:sz w:val="28"/>
      <w:szCs w:val="28"/>
    </w:rPr>
  </w:style>
  <w:style w:type="character" w:styleId="a3">
    <w:name w:val="Strong"/>
    <w:basedOn w:val="a0"/>
    <w:uiPriority w:val="22"/>
    <w:qFormat/>
    <w:rsid w:val="00EE04B7"/>
    <w:rPr>
      <w:b/>
      <w:bCs/>
    </w:rPr>
  </w:style>
  <w:style w:type="character" w:styleId="a4">
    <w:name w:val="Subtle Emphasis"/>
    <w:uiPriority w:val="19"/>
    <w:qFormat/>
    <w:rsid w:val="00EE04B7"/>
    <w:rPr>
      <w:i/>
      <w:color w:val="5A5A5A" w:themeColor="text1" w:themeTint="A5"/>
    </w:rPr>
  </w:style>
  <w:style w:type="paragraph" w:styleId="a5">
    <w:name w:val="Subtitle"/>
    <w:basedOn w:val="a"/>
    <w:next w:val="a"/>
    <w:link w:val="a6"/>
    <w:uiPriority w:val="11"/>
    <w:qFormat/>
    <w:rsid w:val="00EE04B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E04B7"/>
    <w:rPr>
      <w:rFonts w:asciiTheme="majorHAnsi" w:eastAsiaTheme="majorEastAsia" w:hAnsiTheme="majorHAnsi" w:cstheme="majorBidi"/>
      <w:sz w:val="24"/>
      <w:szCs w:val="24"/>
    </w:rPr>
  </w:style>
  <w:style w:type="character" w:customStyle="1" w:styleId="10">
    <w:name w:val="Заголовок 1 Знак"/>
    <w:basedOn w:val="a0"/>
    <w:link w:val="1"/>
    <w:uiPriority w:val="9"/>
    <w:rsid w:val="00EE04B7"/>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EE04B7"/>
    <w:rPr>
      <w:rFonts w:asciiTheme="majorHAnsi" w:eastAsiaTheme="majorEastAsia" w:hAnsiTheme="majorHAnsi"/>
      <w:b/>
      <w:bCs/>
      <w:sz w:val="26"/>
      <w:szCs w:val="26"/>
    </w:rPr>
  </w:style>
  <w:style w:type="character" w:customStyle="1" w:styleId="40">
    <w:name w:val="Заголовок 4 Знак"/>
    <w:basedOn w:val="a0"/>
    <w:link w:val="4"/>
    <w:uiPriority w:val="9"/>
    <w:rsid w:val="00EE04B7"/>
    <w:rPr>
      <w:b/>
      <w:bCs/>
      <w:sz w:val="28"/>
      <w:szCs w:val="28"/>
    </w:rPr>
  </w:style>
  <w:style w:type="character" w:customStyle="1" w:styleId="50">
    <w:name w:val="Заголовок 5 Знак"/>
    <w:basedOn w:val="a0"/>
    <w:link w:val="5"/>
    <w:uiPriority w:val="9"/>
    <w:semiHidden/>
    <w:rsid w:val="00EE04B7"/>
    <w:rPr>
      <w:b/>
      <w:bCs/>
      <w:i/>
      <w:iCs/>
      <w:sz w:val="26"/>
      <w:szCs w:val="26"/>
    </w:rPr>
  </w:style>
  <w:style w:type="character" w:customStyle="1" w:styleId="60">
    <w:name w:val="Заголовок 6 Знак"/>
    <w:basedOn w:val="a0"/>
    <w:link w:val="6"/>
    <w:uiPriority w:val="9"/>
    <w:semiHidden/>
    <w:rsid w:val="00EE04B7"/>
    <w:rPr>
      <w:b/>
      <w:bCs/>
    </w:rPr>
  </w:style>
  <w:style w:type="character" w:customStyle="1" w:styleId="70">
    <w:name w:val="Заголовок 7 Знак"/>
    <w:basedOn w:val="a0"/>
    <w:link w:val="7"/>
    <w:uiPriority w:val="9"/>
    <w:semiHidden/>
    <w:rsid w:val="00EE04B7"/>
    <w:rPr>
      <w:sz w:val="24"/>
      <w:szCs w:val="24"/>
    </w:rPr>
  </w:style>
  <w:style w:type="character" w:customStyle="1" w:styleId="80">
    <w:name w:val="Заголовок 8 Знак"/>
    <w:basedOn w:val="a0"/>
    <w:link w:val="8"/>
    <w:uiPriority w:val="9"/>
    <w:semiHidden/>
    <w:rsid w:val="00EE04B7"/>
    <w:rPr>
      <w:i/>
      <w:iCs/>
      <w:sz w:val="24"/>
      <w:szCs w:val="24"/>
    </w:rPr>
  </w:style>
  <w:style w:type="character" w:customStyle="1" w:styleId="90">
    <w:name w:val="Заголовок 9 Знак"/>
    <w:basedOn w:val="a0"/>
    <w:link w:val="9"/>
    <w:uiPriority w:val="9"/>
    <w:semiHidden/>
    <w:rsid w:val="00EE04B7"/>
    <w:rPr>
      <w:rFonts w:asciiTheme="majorHAnsi" w:eastAsiaTheme="majorEastAsia" w:hAnsiTheme="majorHAnsi"/>
    </w:rPr>
  </w:style>
  <w:style w:type="paragraph" w:styleId="a7">
    <w:name w:val="Title"/>
    <w:basedOn w:val="a"/>
    <w:next w:val="a"/>
    <w:link w:val="a8"/>
    <w:uiPriority w:val="10"/>
    <w:qFormat/>
    <w:rsid w:val="00EE04B7"/>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EE04B7"/>
    <w:rPr>
      <w:rFonts w:asciiTheme="majorHAnsi" w:eastAsiaTheme="majorEastAsia" w:hAnsiTheme="majorHAnsi"/>
      <w:b/>
      <w:bCs/>
      <w:kern w:val="28"/>
      <w:sz w:val="32"/>
      <w:szCs w:val="32"/>
    </w:rPr>
  </w:style>
  <w:style w:type="character" w:styleId="a9">
    <w:name w:val="Emphasis"/>
    <w:basedOn w:val="a0"/>
    <w:uiPriority w:val="20"/>
    <w:qFormat/>
    <w:rsid w:val="00EE04B7"/>
    <w:rPr>
      <w:rFonts w:asciiTheme="minorHAnsi" w:hAnsiTheme="minorHAnsi"/>
      <w:b/>
      <w:i/>
      <w:iCs/>
    </w:rPr>
  </w:style>
  <w:style w:type="paragraph" w:styleId="aa">
    <w:name w:val="No Spacing"/>
    <w:basedOn w:val="a"/>
    <w:uiPriority w:val="1"/>
    <w:qFormat/>
    <w:rsid w:val="00EE04B7"/>
    <w:rPr>
      <w:szCs w:val="32"/>
    </w:rPr>
  </w:style>
  <w:style w:type="paragraph" w:styleId="ab">
    <w:name w:val="List Paragraph"/>
    <w:basedOn w:val="a"/>
    <w:uiPriority w:val="34"/>
    <w:qFormat/>
    <w:rsid w:val="00EE04B7"/>
    <w:pPr>
      <w:ind w:left="720"/>
      <w:contextualSpacing/>
    </w:pPr>
  </w:style>
  <w:style w:type="paragraph" w:styleId="21">
    <w:name w:val="Quote"/>
    <w:basedOn w:val="a"/>
    <w:next w:val="a"/>
    <w:link w:val="22"/>
    <w:uiPriority w:val="29"/>
    <w:qFormat/>
    <w:rsid w:val="00EE04B7"/>
    <w:rPr>
      <w:i/>
    </w:rPr>
  </w:style>
  <w:style w:type="character" w:customStyle="1" w:styleId="22">
    <w:name w:val="Цитата 2 Знак"/>
    <w:basedOn w:val="a0"/>
    <w:link w:val="21"/>
    <w:uiPriority w:val="29"/>
    <w:rsid w:val="00EE04B7"/>
    <w:rPr>
      <w:i/>
      <w:sz w:val="24"/>
      <w:szCs w:val="24"/>
    </w:rPr>
  </w:style>
  <w:style w:type="paragraph" w:styleId="ac">
    <w:name w:val="Intense Quote"/>
    <w:basedOn w:val="a"/>
    <w:next w:val="a"/>
    <w:link w:val="ad"/>
    <w:uiPriority w:val="30"/>
    <w:qFormat/>
    <w:rsid w:val="00EE04B7"/>
    <w:pPr>
      <w:ind w:left="720" w:right="720"/>
    </w:pPr>
    <w:rPr>
      <w:b/>
      <w:i/>
      <w:szCs w:val="22"/>
    </w:rPr>
  </w:style>
  <w:style w:type="character" w:customStyle="1" w:styleId="ad">
    <w:name w:val="Выделенная цитата Знак"/>
    <w:basedOn w:val="a0"/>
    <w:link w:val="ac"/>
    <w:uiPriority w:val="30"/>
    <w:rsid w:val="00EE04B7"/>
    <w:rPr>
      <w:b/>
      <w:i/>
      <w:sz w:val="24"/>
    </w:rPr>
  </w:style>
  <w:style w:type="character" w:styleId="ae">
    <w:name w:val="Intense Emphasis"/>
    <w:basedOn w:val="a0"/>
    <w:uiPriority w:val="21"/>
    <w:qFormat/>
    <w:rsid w:val="00EE04B7"/>
    <w:rPr>
      <w:b/>
      <w:i/>
      <w:sz w:val="24"/>
      <w:szCs w:val="24"/>
      <w:u w:val="single"/>
    </w:rPr>
  </w:style>
  <w:style w:type="character" w:styleId="af">
    <w:name w:val="Subtle Reference"/>
    <w:basedOn w:val="a0"/>
    <w:uiPriority w:val="31"/>
    <w:qFormat/>
    <w:rsid w:val="00EE04B7"/>
    <w:rPr>
      <w:sz w:val="24"/>
      <w:szCs w:val="24"/>
      <w:u w:val="single"/>
    </w:rPr>
  </w:style>
  <w:style w:type="character" w:styleId="af0">
    <w:name w:val="Intense Reference"/>
    <w:basedOn w:val="a0"/>
    <w:uiPriority w:val="32"/>
    <w:qFormat/>
    <w:rsid w:val="00EE04B7"/>
    <w:rPr>
      <w:b/>
      <w:sz w:val="24"/>
      <w:u w:val="single"/>
    </w:rPr>
  </w:style>
  <w:style w:type="character" w:styleId="af1">
    <w:name w:val="Book Title"/>
    <w:basedOn w:val="a0"/>
    <w:uiPriority w:val="33"/>
    <w:qFormat/>
    <w:rsid w:val="00EE04B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E04B7"/>
    <w:pPr>
      <w:outlineLvl w:val="9"/>
    </w:pPr>
  </w:style>
  <w:style w:type="paragraph" w:styleId="af3">
    <w:name w:val="Balloon Text"/>
    <w:basedOn w:val="a"/>
    <w:link w:val="af4"/>
    <w:uiPriority w:val="99"/>
    <w:semiHidden/>
    <w:unhideWhenUsed/>
    <w:rsid w:val="006261A6"/>
    <w:rPr>
      <w:rFonts w:ascii="Tahoma" w:hAnsi="Tahoma" w:cs="Tahoma"/>
      <w:sz w:val="16"/>
      <w:szCs w:val="16"/>
    </w:rPr>
  </w:style>
  <w:style w:type="character" w:customStyle="1" w:styleId="af4">
    <w:name w:val="Текст выноски Знак"/>
    <w:basedOn w:val="a0"/>
    <w:link w:val="af3"/>
    <w:uiPriority w:val="99"/>
    <w:semiHidden/>
    <w:rsid w:val="006261A6"/>
    <w:rPr>
      <w:rFonts w:ascii="Tahoma" w:hAnsi="Tahoma" w:cs="Tahoma"/>
      <w:sz w:val="16"/>
      <w:szCs w:val="16"/>
    </w:rPr>
  </w:style>
  <w:style w:type="character" w:styleId="af5">
    <w:name w:val="Hyperlink"/>
    <w:basedOn w:val="a0"/>
    <w:uiPriority w:val="99"/>
    <w:unhideWhenUsed/>
    <w:rsid w:val="00F732C3"/>
    <w:rPr>
      <w:color w:val="5F5F5F" w:themeColor="hyperlink"/>
      <w:u w:val="single"/>
    </w:rPr>
  </w:style>
  <w:style w:type="paragraph" w:styleId="af6">
    <w:name w:val="Normal (Web)"/>
    <w:basedOn w:val="a"/>
    <w:uiPriority w:val="99"/>
    <w:semiHidden/>
    <w:unhideWhenUsed/>
    <w:rsid w:val="00F732C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39">
      <w:bodyDiv w:val="1"/>
      <w:marLeft w:val="0"/>
      <w:marRight w:val="0"/>
      <w:marTop w:val="0"/>
      <w:marBottom w:val="0"/>
      <w:divBdr>
        <w:top w:val="none" w:sz="0" w:space="0" w:color="auto"/>
        <w:left w:val="none" w:sz="0" w:space="0" w:color="auto"/>
        <w:bottom w:val="none" w:sz="0" w:space="0" w:color="auto"/>
        <w:right w:val="none" w:sz="0" w:space="0" w:color="auto"/>
      </w:divBdr>
    </w:div>
    <w:div w:id="67729010">
      <w:bodyDiv w:val="1"/>
      <w:marLeft w:val="0"/>
      <w:marRight w:val="0"/>
      <w:marTop w:val="0"/>
      <w:marBottom w:val="0"/>
      <w:divBdr>
        <w:top w:val="none" w:sz="0" w:space="0" w:color="auto"/>
        <w:left w:val="none" w:sz="0" w:space="0" w:color="auto"/>
        <w:bottom w:val="none" w:sz="0" w:space="0" w:color="auto"/>
        <w:right w:val="none" w:sz="0" w:space="0" w:color="auto"/>
      </w:divBdr>
    </w:div>
    <w:div w:id="109279203">
      <w:bodyDiv w:val="1"/>
      <w:marLeft w:val="0"/>
      <w:marRight w:val="0"/>
      <w:marTop w:val="0"/>
      <w:marBottom w:val="0"/>
      <w:divBdr>
        <w:top w:val="none" w:sz="0" w:space="0" w:color="auto"/>
        <w:left w:val="none" w:sz="0" w:space="0" w:color="auto"/>
        <w:bottom w:val="none" w:sz="0" w:space="0" w:color="auto"/>
        <w:right w:val="none" w:sz="0" w:space="0" w:color="auto"/>
      </w:divBdr>
    </w:div>
    <w:div w:id="188494902">
      <w:bodyDiv w:val="1"/>
      <w:marLeft w:val="0"/>
      <w:marRight w:val="0"/>
      <w:marTop w:val="0"/>
      <w:marBottom w:val="0"/>
      <w:divBdr>
        <w:top w:val="none" w:sz="0" w:space="0" w:color="auto"/>
        <w:left w:val="none" w:sz="0" w:space="0" w:color="auto"/>
        <w:bottom w:val="none" w:sz="0" w:space="0" w:color="auto"/>
        <w:right w:val="none" w:sz="0" w:space="0" w:color="auto"/>
      </w:divBdr>
    </w:div>
    <w:div w:id="226041193">
      <w:bodyDiv w:val="1"/>
      <w:marLeft w:val="0"/>
      <w:marRight w:val="0"/>
      <w:marTop w:val="0"/>
      <w:marBottom w:val="0"/>
      <w:divBdr>
        <w:top w:val="none" w:sz="0" w:space="0" w:color="auto"/>
        <w:left w:val="none" w:sz="0" w:space="0" w:color="auto"/>
        <w:bottom w:val="none" w:sz="0" w:space="0" w:color="auto"/>
        <w:right w:val="none" w:sz="0" w:space="0" w:color="auto"/>
      </w:divBdr>
      <w:divsChild>
        <w:div w:id="1543051052">
          <w:marLeft w:val="0"/>
          <w:marRight w:val="0"/>
          <w:marTop w:val="0"/>
          <w:marBottom w:val="150"/>
          <w:divBdr>
            <w:top w:val="none" w:sz="0" w:space="0" w:color="auto"/>
            <w:left w:val="none" w:sz="0" w:space="0" w:color="auto"/>
            <w:bottom w:val="none" w:sz="0" w:space="0" w:color="auto"/>
            <w:right w:val="none" w:sz="0" w:space="0" w:color="auto"/>
          </w:divBdr>
        </w:div>
        <w:div w:id="2073582745">
          <w:marLeft w:val="0"/>
          <w:marRight w:val="0"/>
          <w:marTop w:val="0"/>
          <w:marBottom w:val="900"/>
          <w:divBdr>
            <w:top w:val="none" w:sz="0" w:space="0" w:color="auto"/>
            <w:left w:val="none" w:sz="0" w:space="0" w:color="auto"/>
            <w:bottom w:val="double" w:sz="6" w:space="0" w:color="FA7500"/>
            <w:right w:val="none" w:sz="0" w:space="0" w:color="auto"/>
          </w:divBdr>
        </w:div>
      </w:divsChild>
    </w:div>
    <w:div w:id="650259079">
      <w:bodyDiv w:val="1"/>
      <w:marLeft w:val="0"/>
      <w:marRight w:val="0"/>
      <w:marTop w:val="0"/>
      <w:marBottom w:val="0"/>
      <w:divBdr>
        <w:top w:val="none" w:sz="0" w:space="0" w:color="auto"/>
        <w:left w:val="none" w:sz="0" w:space="0" w:color="auto"/>
        <w:bottom w:val="none" w:sz="0" w:space="0" w:color="auto"/>
        <w:right w:val="none" w:sz="0" w:space="0" w:color="auto"/>
      </w:divBdr>
      <w:divsChild>
        <w:div w:id="54159740">
          <w:marLeft w:val="0"/>
          <w:marRight w:val="0"/>
          <w:marTop w:val="0"/>
          <w:marBottom w:val="150"/>
          <w:divBdr>
            <w:top w:val="none" w:sz="0" w:space="0" w:color="auto"/>
            <w:left w:val="none" w:sz="0" w:space="0" w:color="auto"/>
            <w:bottom w:val="none" w:sz="0" w:space="0" w:color="auto"/>
            <w:right w:val="none" w:sz="0" w:space="0" w:color="auto"/>
          </w:divBdr>
        </w:div>
        <w:div w:id="1702625758">
          <w:marLeft w:val="0"/>
          <w:marRight w:val="0"/>
          <w:marTop w:val="0"/>
          <w:marBottom w:val="900"/>
          <w:divBdr>
            <w:top w:val="none" w:sz="0" w:space="0" w:color="auto"/>
            <w:left w:val="none" w:sz="0" w:space="0" w:color="auto"/>
            <w:bottom w:val="double" w:sz="6" w:space="0" w:color="FA7500"/>
            <w:right w:val="none" w:sz="0" w:space="0" w:color="auto"/>
          </w:divBdr>
        </w:div>
      </w:divsChild>
    </w:div>
    <w:div w:id="724059666">
      <w:bodyDiv w:val="1"/>
      <w:marLeft w:val="0"/>
      <w:marRight w:val="0"/>
      <w:marTop w:val="0"/>
      <w:marBottom w:val="0"/>
      <w:divBdr>
        <w:top w:val="none" w:sz="0" w:space="0" w:color="auto"/>
        <w:left w:val="none" w:sz="0" w:space="0" w:color="auto"/>
        <w:bottom w:val="none" w:sz="0" w:space="0" w:color="auto"/>
        <w:right w:val="none" w:sz="0" w:space="0" w:color="auto"/>
      </w:divBdr>
    </w:div>
    <w:div w:id="1130786035">
      <w:bodyDiv w:val="1"/>
      <w:marLeft w:val="0"/>
      <w:marRight w:val="0"/>
      <w:marTop w:val="0"/>
      <w:marBottom w:val="0"/>
      <w:divBdr>
        <w:top w:val="none" w:sz="0" w:space="0" w:color="auto"/>
        <w:left w:val="none" w:sz="0" w:space="0" w:color="auto"/>
        <w:bottom w:val="none" w:sz="0" w:space="0" w:color="auto"/>
        <w:right w:val="none" w:sz="0" w:space="0" w:color="auto"/>
      </w:divBdr>
    </w:div>
    <w:div w:id="1148984819">
      <w:bodyDiv w:val="1"/>
      <w:marLeft w:val="0"/>
      <w:marRight w:val="0"/>
      <w:marTop w:val="0"/>
      <w:marBottom w:val="0"/>
      <w:divBdr>
        <w:top w:val="none" w:sz="0" w:space="0" w:color="auto"/>
        <w:left w:val="none" w:sz="0" w:space="0" w:color="auto"/>
        <w:bottom w:val="none" w:sz="0" w:space="0" w:color="auto"/>
        <w:right w:val="none" w:sz="0" w:space="0" w:color="auto"/>
      </w:divBdr>
    </w:div>
    <w:div w:id="1607880557">
      <w:bodyDiv w:val="1"/>
      <w:marLeft w:val="0"/>
      <w:marRight w:val="0"/>
      <w:marTop w:val="0"/>
      <w:marBottom w:val="0"/>
      <w:divBdr>
        <w:top w:val="none" w:sz="0" w:space="0" w:color="auto"/>
        <w:left w:val="none" w:sz="0" w:space="0" w:color="auto"/>
        <w:bottom w:val="none" w:sz="0" w:space="0" w:color="auto"/>
        <w:right w:val="none" w:sz="0" w:space="0" w:color="auto"/>
      </w:divBdr>
    </w:div>
    <w:div w:id="1698313180">
      <w:bodyDiv w:val="1"/>
      <w:marLeft w:val="0"/>
      <w:marRight w:val="0"/>
      <w:marTop w:val="0"/>
      <w:marBottom w:val="0"/>
      <w:divBdr>
        <w:top w:val="none" w:sz="0" w:space="0" w:color="auto"/>
        <w:left w:val="none" w:sz="0" w:space="0" w:color="auto"/>
        <w:bottom w:val="none" w:sz="0" w:space="0" w:color="auto"/>
        <w:right w:val="none" w:sz="0" w:space="0" w:color="auto"/>
      </w:divBdr>
    </w:div>
    <w:div w:id="1729108933">
      <w:bodyDiv w:val="1"/>
      <w:marLeft w:val="0"/>
      <w:marRight w:val="0"/>
      <w:marTop w:val="0"/>
      <w:marBottom w:val="0"/>
      <w:divBdr>
        <w:top w:val="none" w:sz="0" w:space="0" w:color="auto"/>
        <w:left w:val="none" w:sz="0" w:space="0" w:color="auto"/>
        <w:bottom w:val="none" w:sz="0" w:space="0" w:color="auto"/>
        <w:right w:val="none" w:sz="0" w:space="0" w:color="auto"/>
      </w:divBdr>
    </w:div>
    <w:div w:id="1762724553">
      <w:bodyDiv w:val="1"/>
      <w:marLeft w:val="0"/>
      <w:marRight w:val="0"/>
      <w:marTop w:val="0"/>
      <w:marBottom w:val="0"/>
      <w:divBdr>
        <w:top w:val="none" w:sz="0" w:space="0" w:color="auto"/>
        <w:left w:val="none" w:sz="0" w:space="0" w:color="auto"/>
        <w:bottom w:val="none" w:sz="0" w:space="0" w:color="auto"/>
        <w:right w:val="none" w:sz="0" w:space="0" w:color="auto"/>
      </w:divBdr>
    </w:div>
    <w:div w:id="18179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5656</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Stillhammer</dc:creator>
  <cp:lastModifiedBy>Рабочее место</cp:lastModifiedBy>
  <cp:revision>8</cp:revision>
  <cp:lastPrinted>2015-11-19T21:27:00Z</cp:lastPrinted>
  <dcterms:created xsi:type="dcterms:W3CDTF">2014-11-09T20:53:00Z</dcterms:created>
  <dcterms:modified xsi:type="dcterms:W3CDTF">2015-12-02T12:22:00Z</dcterms:modified>
</cp:coreProperties>
</file>